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68" w:rsidRPr="00651968" w:rsidRDefault="00651968" w:rsidP="00651968">
      <w:pPr>
        <w:tabs>
          <w:tab w:val="left" w:pos="5670"/>
        </w:tabs>
        <w:rPr>
          <w:rFonts w:eastAsiaTheme="minorHAnsi" w:cs="Arial"/>
          <w:kern w:val="0"/>
          <w:lang w:eastAsia="en-US"/>
        </w:rPr>
      </w:pPr>
      <w:r w:rsidRPr="00651968">
        <w:rPr>
          <w:rFonts w:eastAsiaTheme="minorHAnsi" w:cs="Arial"/>
          <w:kern w:val="0"/>
          <w:lang w:eastAsia="en-US"/>
        </w:rPr>
        <w:t xml:space="preserve">Einwohnergemeinde </w:t>
      </w:r>
      <w:r w:rsidRPr="00651968">
        <w:rPr>
          <w:rFonts w:eastAsiaTheme="minorHAnsi" w:cs="Arial"/>
          <w:kern w:val="0"/>
          <w:lang w:eastAsia="en-US"/>
        </w:rPr>
        <w:fldChar w:fldCharType="begin">
          <w:ffData>
            <w:name w:val="Text1"/>
            <w:enabled/>
            <w:calcOnExit w:val="0"/>
            <w:textInput/>
          </w:ffData>
        </w:fldChar>
      </w:r>
      <w:bookmarkStart w:id="0" w:name="Text1"/>
      <w:r w:rsidRPr="00651968">
        <w:rPr>
          <w:rFonts w:eastAsiaTheme="minorHAnsi" w:cs="Arial"/>
          <w:kern w:val="0"/>
          <w:lang w:eastAsia="en-US"/>
        </w:rPr>
        <w:instrText xml:space="preserve"> FORMTEXT </w:instrText>
      </w:r>
      <w:r w:rsidRPr="00651968">
        <w:rPr>
          <w:rFonts w:eastAsiaTheme="minorHAnsi" w:cs="Arial"/>
          <w:kern w:val="0"/>
          <w:lang w:eastAsia="en-US"/>
        </w:rPr>
      </w:r>
      <w:r w:rsidRPr="00651968">
        <w:rPr>
          <w:rFonts w:eastAsiaTheme="minorHAnsi" w:cs="Arial"/>
          <w:kern w:val="0"/>
          <w:lang w:eastAsia="en-US"/>
        </w:rPr>
        <w:fldChar w:fldCharType="separate"/>
      </w:r>
      <w:r w:rsidRPr="00651968">
        <w:rPr>
          <w:rFonts w:eastAsiaTheme="minorHAnsi" w:cs="Arial"/>
          <w:noProof/>
          <w:kern w:val="0"/>
          <w:lang w:eastAsia="en-US"/>
        </w:rPr>
        <w:t> </w:t>
      </w:r>
      <w:r w:rsidRPr="00651968">
        <w:rPr>
          <w:rFonts w:eastAsiaTheme="minorHAnsi" w:cs="Arial"/>
          <w:noProof/>
          <w:kern w:val="0"/>
          <w:lang w:eastAsia="en-US"/>
        </w:rPr>
        <w:t> </w:t>
      </w:r>
      <w:r w:rsidRPr="00651968">
        <w:rPr>
          <w:rFonts w:eastAsiaTheme="minorHAnsi" w:cs="Arial"/>
          <w:noProof/>
          <w:kern w:val="0"/>
          <w:lang w:eastAsia="en-US"/>
        </w:rPr>
        <w:t> </w:t>
      </w:r>
      <w:r w:rsidRPr="00651968">
        <w:rPr>
          <w:rFonts w:eastAsiaTheme="minorHAnsi" w:cs="Arial"/>
          <w:noProof/>
          <w:kern w:val="0"/>
          <w:lang w:eastAsia="en-US"/>
        </w:rPr>
        <w:t> </w:t>
      </w:r>
      <w:r w:rsidRPr="00651968">
        <w:rPr>
          <w:rFonts w:eastAsiaTheme="minorHAnsi" w:cs="Arial"/>
          <w:noProof/>
          <w:kern w:val="0"/>
          <w:lang w:eastAsia="en-US"/>
        </w:rPr>
        <w:t> </w:t>
      </w:r>
      <w:r w:rsidRPr="00651968">
        <w:rPr>
          <w:rFonts w:eastAsiaTheme="minorHAnsi" w:cs="Arial"/>
          <w:kern w:val="0"/>
          <w:lang w:eastAsia="en-US"/>
        </w:rPr>
        <w:fldChar w:fldCharType="end"/>
      </w:r>
      <w:bookmarkEnd w:id="0"/>
      <w:r w:rsidRPr="00651968">
        <w:rPr>
          <w:rFonts w:eastAsiaTheme="minorHAnsi" w:cs="Arial"/>
          <w:kern w:val="0"/>
          <w:lang w:eastAsia="en-US"/>
        </w:rPr>
        <w:tab/>
      </w:r>
      <w:r w:rsidRPr="00651968">
        <w:rPr>
          <w:rFonts w:eastAsiaTheme="minorHAnsi" w:cs="Arial"/>
          <w:kern w:val="0"/>
          <w:lang w:eastAsia="en-US"/>
        </w:rPr>
        <w:fldChar w:fldCharType="begin">
          <w:ffData>
            <w:name w:val="Text2"/>
            <w:enabled/>
            <w:calcOnExit w:val="0"/>
            <w:textInput>
              <w:default w:val="Ort und Datum"/>
            </w:textInput>
          </w:ffData>
        </w:fldChar>
      </w:r>
      <w:bookmarkStart w:id="1" w:name="Text2"/>
      <w:r w:rsidRPr="00651968">
        <w:rPr>
          <w:rFonts w:eastAsiaTheme="minorHAnsi" w:cs="Arial"/>
          <w:kern w:val="0"/>
          <w:lang w:eastAsia="en-US"/>
        </w:rPr>
        <w:instrText xml:space="preserve"> FORMTEXT </w:instrText>
      </w:r>
      <w:r w:rsidRPr="00651968">
        <w:rPr>
          <w:rFonts w:eastAsiaTheme="minorHAnsi" w:cs="Arial"/>
          <w:kern w:val="0"/>
          <w:lang w:eastAsia="en-US"/>
        </w:rPr>
      </w:r>
      <w:r w:rsidRPr="00651968">
        <w:rPr>
          <w:rFonts w:eastAsiaTheme="minorHAnsi" w:cs="Arial"/>
          <w:kern w:val="0"/>
          <w:lang w:eastAsia="en-US"/>
        </w:rPr>
        <w:fldChar w:fldCharType="separate"/>
      </w:r>
      <w:r w:rsidRPr="00651968">
        <w:rPr>
          <w:rFonts w:eastAsiaTheme="minorHAnsi" w:cs="Arial"/>
          <w:noProof/>
          <w:kern w:val="0"/>
          <w:lang w:eastAsia="en-US"/>
        </w:rPr>
        <w:t>Ort und Datum</w:t>
      </w:r>
      <w:r w:rsidRPr="00651968">
        <w:rPr>
          <w:rFonts w:eastAsiaTheme="minorHAnsi" w:cs="Arial"/>
          <w:kern w:val="0"/>
          <w:lang w:eastAsia="en-US"/>
        </w:rPr>
        <w:fldChar w:fldCharType="end"/>
      </w:r>
      <w:bookmarkEnd w:id="1"/>
    </w:p>
    <w:p w:rsidR="00651968" w:rsidRPr="00651968" w:rsidRDefault="00651968" w:rsidP="00651968">
      <w:pPr>
        <w:tabs>
          <w:tab w:val="left" w:pos="5670"/>
        </w:tabs>
        <w:rPr>
          <w:rFonts w:eastAsiaTheme="minorHAnsi" w:cs="Arial"/>
          <w:kern w:val="0"/>
          <w:lang w:eastAsia="en-US"/>
        </w:rPr>
      </w:pPr>
      <w:r w:rsidRPr="00651968">
        <w:rPr>
          <w:rFonts w:eastAsiaTheme="minorHAnsi" w:cs="Arial"/>
          <w:kern w:val="0"/>
          <w:lang w:eastAsia="en-US"/>
        </w:rPr>
        <w:fldChar w:fldCharType="begin">
          <w:ffData>
            <w:name w:val="Text3"/>
            <w:enabled/>
            <w:calcOnExit w:val="0"/>
            <w:textInput>
              <w:default w:val="zuständiges Organ"/>
            </w:textInput>
          </w:ffData>
        </w:fldChar>
      </w:r>
      <w:bookmarkStart w:id="2" w:name="Text3"/>
      <w:r w:rsidRPr="00651968">
        <w:rPr>
          <w:rFonts w:eastAsiaTheme="minorHAnsi" w:cs="Arial"/>
          <w:kern w:val="0"/>
          <w:lang w:eastAsia="en-US"/>
        </w:rPr>
        <w:instrText xml:space="preserve"> FORMTEXT </w:instrText>
      </w:r>
      <w:r w:rsidRPr="00651968">
        <w:rPr>
          <w:rFonts w:eastAsiaTheme="minorHAnsi" w:cs="Arial"/>
          <w:kern w:val="0"/>
          <w:lang w:eastAsia="en-US"/>
        </w:rPr>
      </w:r>
      <w:r w:rsidRPr="00651968">
        <w:rPr>
          <w:rFonts w:eastAsiaTheme="minorHAnsi" w:cs="Arial"/>
          <w:kern w:val="0"/>
          <w:lang w:eastAsia="en-US"/>
        </w:rPr>
        <w:fldChar w:fldCharType="separate"/>
      </w:r>
      <w:r w:rsidRPr="00651968">
        <w:rPr>
          <w:rFonts w:eastAsiaTheme="minorHAnsi" w:cs="Arial"/>
          <w:noProof/>
          <w:kern w:val="0"/>
          <w:lang w:eastAsia="en-US"/>
        </w:rPr>
        <w:t>zuständiges Organ</w:t>
      </w:r>
      <w:r w:rsidRPr="00651968">
        <w:rPr>
          <w:rFonts w:eastAsiaTheme="minorHAnsi" w:cs="Arial"/>
          <w:kern w:val="0"/>
          <w:lang w:eastAsia="en-US"/>
        </w:rPr>
        <w:fldChar w:fldCharType="end"/>
      </w:r>
      <w:bookmarkEnd w:id="2"/>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jc w:val="center"/>
        <w:rPr>
          <w:rFonts w:eastAsiaTheme="minorHAnsi" w:cs="Arial"/>
          <w:b/>
          <w:spacing w:val="20"/>
          <w:kern w:val="0"/>
          <w:sz w:val="28"/>
          <w:szCs w:val="28"/>
          <w:lang w:eastAsia="en-US"/>
        </w:rPr>
      </w:pPr>
      <w:r w:rsidRPr="00651968">
        <w:rPr>
          <w:rFonts w:eastAsiaTheme="minorHAnsi" w:cs="Arial"/>
          <w:b/>
          <w:spacing w:val="20"/>
          <w:kern w:val="0"/>
          <w:sz w:val="28"/>
          <w:szCs w:val="28"/>
          <w:lang w:eastAsia="en-US"/>
        </w:rPr>
        <w:t>EINSPRACHEENTSCHEID</w:t>
      </w:r>
    </w:p>
    <w:p w:rsidR="00651968" w:rsidRPr="00651968" w:rsidRDefault="00651968" w:rsidP="00651968">
      <w:pPr>
        <w:tabs>
          <w:tab w:val="left" w:pos="5670"/>
        </w:tabs>
        <w:jc w:val="center"/>
        <w:rPr>
          <w:rFonts w:eastAsiaTheme="minorHAnsi" w:cs="Arial"/>
          <w:spacing w:val="20"/>
          <w:kern w:val="0"/>
          <w:szCs w:val="28"/>
          <w:lang w:eastAsia="en-US"/>
        </w:rPr>
      </w:pPr>
      <w:r w:rsidRPr="00651968">
        <w:rPr>
          <w:rFonts w:eastAsiaTheme="minorHAnsi" w:cs="Arial"/>
          <w:spacing w:val="20"/>
          <w:kern w:val="0"/>
          <w:szCs w:val="28"/>
          <w:lang w:eastAsia="en-US"/>
        </w:rPr>
        <w:t>nach § 105e Abs. 2 des Planungs- und Baugesetzes (PBG)</w:t>
      </w: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r w:rsidRPr="00651968">
        <w:rPr>
          <w:rFonts w:eastAsiaTheme="minorHAnsi" w:cs="Arial"/>
          <w:kern w:val="0"/>
          <w:lang w:eastAsia="en-US"/>
        </w:rPr>
        <w:t>gegenüber</w:t>
      </w:r>
    </w:p>
    <w:p w:rsidR="00651968" w:rsidRPr="00651968" w:rsidRDefault="00651968" w:rsidP="00651968">
      <w:pPr>
        <w:tabs>
          <w:tab w:val="left" w:pos="5670"/>
        </w:tabs>
        <w:rPr>
          <w:rFonts w:eastAsiaTheme="minorHAnsi" w:cs="Arial"/>
          <w:kern w:val="0"/>
          <w:highlight w:val="yellow"/>
          <w:lang w:eastAsia="en-US"/>
        </w:rPr>
      </w:pPr>
    </w:p>
    <w:p w:rsidR="00651968" w:rsidRPr="00651968" w:rsidRDefault="00651968" w:rsidP="00651968">
      <w:pPr>
        <w:tabs>
          <w:tab w:val="left" w:pos="5670"/>
        </w:tabs>
        <w:rPr>
          <w:rFonts w:eastAsiaTheme="minorHAnsi" w:cs="Arial"/>
          <w:kern w:val="0"/>
          <w:highlight w:val="yellow"/>
          <w:lang w:eastAsia="en-US"/>
        </w:rPr>
      </w:pPr>
    </w:p>
    <w:p w:rsidR="00651968" w:rsidRPr="00651968" w:rsidRDefault="00651968" w:rsidP="00651968">
      <w:pPr>
        <w:tabs>
          <w:tab w:val="left" w:pos="5670"/>
        </w:tabs>
        <w:rPr>
          <w:rFonts w:eastAsiaTheme="minorHAnsi" w:cs="Arial"/>
          <w:b/>
          <w:kern w:val="0"/>
          <w:lang w:eastAsia="en-US"/>
        </w:rPr>
      </w:pPr>
      <w:r w:rsidRPr="00651968">
        <w:rPr>
          <w:rFonts w:eastAsiaTheme="minorHAnsi" w:cs="Arial"/>
          <w:b/>
          <w:kern w:val="0"/>
          <w:lang w:eastAsia="en-US"/>
        </w:rPr>
        <w:fldChar w:fldCharType="begin">
          <w:ffData>
            <w:name w:val="Text4"/>
            <w:enabled/>
            <w:calcOnExit w:val="0"/>
            <w:textInput>
              <w:default w:val="Name und Adresse des Grundeigentümers"/>
            </w:textInput>
          </w:ffData>
        </w:fldChar>
      </w:r>
      <w:bookmarkStart w:id="3" w:name="Text4"/>
      <w:r w:rsidRPr="00651968">
        <w:rPr>
          <w:rFonts w:eastAsiaTheme="minorHAnsi" w:cs="Arial"/>
          <w:b/>
          <w:kern w:val="0"/>
          <w:lang w:eastAsia="en-US"/>
        </w:rPr>
        <w:instrText xml:space="preserve"> FORMTEXT </w:instrText>
      </w:r>
      <w:r w:rsidRPr="00651968">
        <w:rPr>
          <w:rFonts w:eastAsiaTheme="minorHAnsi" w:cs="Arial"/>
          <w:b/>
          <w:kern w:val="0"/>
          <w:lang w:eastAsia="en-US"/>
        </w:rPr>
      </w:r>
      <w:r w:rsidRPr="00651968">
        <w:rPr>
          <w:rFonts w:eastAsiaTheme="minorHAnsi" w:cs="Arial"/>
          <w:b/>
          <w:kern w:val="0"/>
          <w:lang w:eastAsia="en-US"/>
        </w:rPr>
        <w:fldChar w:fldCharType="separate"/>
      </w:r>
      <w:r w:rsidRPr="00651968">
        <w:rPr>
          <w:rFonts w:eastAsiaTheme="minorHAnsi" w:cs="Arial"/>
          <w:b/>
          <w:noProof/>
          <w:kern w:val="0"/>
          <w:lang w:eastAsia="en-US"/>
        </w:rPr>
        <w:t>Name und Adresse des Grundeigentümers</w:t>
      </w:r>
      <w:r w:rsidRPr="00651968">
        <w:rPr>
          <w:rFonts w:eastAsiaTheme="minorHAnsi" w:cs="Arial"/>
          <w:b/>
          <w:kern w:val="0"/>
          <w:lang w:eastAsia="en-US"/>
        </w:rPr>
        <w:fldChar w:fldCharType="end"/>
      </w:r>
      <w:bookmarkEnd w:id="3"/>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tabs>
          <w:tab w:val="left" w:pos="5670"/>
        </w:tabs>
        <w:spacing w:line="360" w:lineRule="auto"/>
        <w:rPr>
          <w:rFonts w:eastAsiaTheme="minorHAnsi" w:cs="Arial"/>
          <w:b/>
          <w:kern w:val="0"/>
          <w:lang w:eastAsia="en-US"/>
        </w:rPr>
      </w:pPr>
      <w:r w:rsidRPr="00651968">
        <w:rPr>
          <w:rFonts w:eastAsiaTheme="minorHAnsi" w:cs="Arial"/>
          <w:b/>
          <w:kern w:val="0"/>
          <w:lang w:eastAsia="en-US"/>
        </w:rPr>
        <w:t>Sachverhalt:</w:t>
      </w:r>
      <w:r w:rsidRPr="00651968">
        <w:rPr>
          <w:rFonts w:eastAsiaTheme="minorHAnsi" w:cs="Arial"/>
          <w:kern w:val="0"/>
          <w:highlight w:val="yellow"/>
          <w:lang w:eastAsia="en-US"/>
        </w:rPr>
        <w:t xml:space="preserve"> </w:t>
      </w:r>
    </w:p>
    <w:p w:rsidR="00651968" w:rsidRPr="00651968" w:rsidRDefault="00651968" w:rsidP="00651968">
      <w:pPr>
        <w:numPr>
          <w:ilvl w:val="0"/>
          <w:numId w:val="16"/>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 xml:space="preserve">Mit Veranlagungsverfügung vom </w:t>
      </w:r>
      <w:r w:rsidRPr="00651968">
        <w:rPr>
          <w:rFonts w:eastAsiaTheme="minorHAnsi" w:cs="Arial"/>
          <w:kern w:val="0"/>
          <w:szCs w:val="24"/>
          <w:lang w:eastAsia="en-US"/>
        </w:rPr>
        <w:fldChar w:fldCharType="begin">
          <w:ffData>
            <w:name w:val="Text5"/>
            <w:enabled/>
            <w:calcOnExit w:val="0"/>
            <w:textInput/>
          </w:ffData>
        </w:fldChar>
      </w:r>
      <w:bookmarkStart w:id="4" w:name="Text5"/>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4"/>
      <w:r w:rsidRPr="00651968">
        <w:rPr>
          <w:rFonts w:eastAsiaTheme="minorHAnsi" w:cs="Arial"/>
          <w:kern w:val="0"/>
          <w:szCs w:val="24"/>
          <w:lang w:eastAsia="en-US"/>
        </w:rPr>
        <w:t xml:space="preserve"> hat </w:t>
      </w:r>
      <w:r w:rsidRPr="00651968">
        <w:rPr>
          <w:rFonts w:eastAsiaTheme="minorHAnsi" w:cs="Arial"/>
          <w:kern w:val="0"/>
          <w:szCs w:val="24"/>
          <w:lang w:eastAsia="en-US"/>
        </w:rPr>
        <w:fldChar w:fldCharType="begin">
          <w:ffData>
            <w:name w:val="Text6"/>
            <w:enabled/>
            <w:calcOnExit w:val="0"/>
            <w:textInput>
              <w:default w:val="die Veranlagungsbehörde der Gemeinde"/>
            </w:textInput>
          </w:ffData>
        </w:fldChar>
      </w:r>
      <w:bookmarkStart w:id="5" w:name="Text6"/>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die Veranlagungsbehörde der Gemeinde</w:t>
      </w:r>
      <w:r w:rsidRPr="00651968">
        <w:rPr>
          <w:rFonts w:eastAsiaTheme="minorHAnsi" w:cs="Arial"/>
          <w:kern w:val="0"/>
          <w:szCs w:val="24"/>
          <w:lang w:eastAsia="en-US"/>
        </w:rPr>
        <w:fldChar w:fldCharType="end"/>
      </w:r>
      <w:bookmarkEnd w:id="5"/>
      <w:r w:rsidRPr="00651968">
        <w:rPr>
          <w:rFonts w:eastAsiaTheme="minorHAnsi" w:cs="Arial"/>
          <w:kern w:val="0"/>
          <w:szCs w:val="24"/>
          <w:lang w:eastAsia="en-US"/>
        </w:rPr>
        <w:t xml:space="preserve"> die Mehrwertabgabe aus der </w:t>
      </w:r>
      <w:proofErr w:type="spellStart"/>
      <w:r w:rsidRPr="00651968">
        <w:rPr>
          <w:rFonts w:eastAsiaTheme="minorHAnsi" w:cs="Arial"/>
          <w:kern w:val="0"/>
          <w:szCs w:val="24"/>
          <w:lang w:eastAsia="en-US"/>
        </w:rPr>
        <w:t>Einzonung</w:t>
      </w:r>
      <w:proofErr w:type="spellEnd"/>
      <w:r w:rsidRPr="00651968">
        <w:rPr>
          <w:rFonts w:eastAsiaTheme="minorHAnsi" w:cs="Arial"/>
          <w:kern w:val="0"/>
          <w:szCs w:val="24"/>
          <w:lang w:eastAsia="en-US"/>
        </w:rPr>
        <w:t xml:space="preserve"> des Grundstücks Nr. </w:t>
      </w:r>
      <w:r w:rsidRPr="00651968">
        <w:rPr>
          <w:rFonts w:eastAsiaTheme="minorHAnsi" w:cs="Arial"/>
          <w:kern w:val="0"/>
          <w:szCs w:val="24"/>
          <w:lang w:eastAsia="en-US"/>
        </w:rPr>
        <w:fldChar w:fldCharType="begin">
          <w:ffData>
            <w:name w:val="Text7"/>
            <w:enabled/>
            <w:calcOnExit w:val="0"/>
            <w:textInput/>
          </w:ffData>
        </w:fldChar>
      </w:r>
      <w:bookmarkStart w:id="6" w:name="Text7"/>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6"/>
      <w:r w:rsidRPr="00651968">
        <w:rPr>
          <w:rFonts w:eastAsiaTheme="minorHAnsi" w:cs="Arial"/>
          <w:kern w:val="0"/>
          <w:szCs w:val="24"/>
          <w:lang w:eastAsia="en-US"/>
        </w:rPr>
        <w:t xml:space="preserve">, GB </w:t>
      </w:r>
      <w:r w:rsidRPr="00651968">
        <w:rPr>
          <w:rFonts w:eastAsiaTheme="minorHAnsi" w:cs="Arial"/>
          <w:kern w:val="0"/>
          <w:szCs w:val="24"/>
          <w:lang w:eastAsia="en-US"/>
        </w:rPr>
        <w:fldChar w:fldCharType="begin">
          <w:ffData>
            <w:name w:val="Text8"/>
            <w:enabled/>
            <w:calcOnExit w:val="0"/>
            <w:textInput/>
          </w:ffData>
        </w:fldChar>
      </w:r>
      <w:bookmarkStart w:id="7" w:name="Text8"/>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7"/>
      <w:r w:rsidRPr="00651968">
        <w:rPr>
          <w:rFonts w:eastAsiaTheme="minorHAnsi" w:cs="Arial"/>
          <w:kern w:val="0"/>
          <w:szCs w:val="24"/>
          <w:lang w:eastAsia="en-US"/>
        </w:rPr>
        <w:t xml:space="preserve"> auf </w:t>
      </w:r>
      <w:r w:rsidRPr="00651968">
        <w:rPr>
          <w:rFonts w:eastAsiaTheme="minorHAnsi" w:cs="Arial"/>
          <w:kern w:val="0"/>
          <w:szCs w:val="24"/>
          <w:lang w:eastAsia="en-US"/>
        </w:rPr>
        <w:fldChar w:fldCharType="begin">
          <w:ffData>
            <w:name w:val="Text9"/>
            <w:enabled/>
            <w:calcOnExit w:val="0"/>
            <w:textInput/>
          </w:ffData>
        </w:fldChar>
      </w:r>
      <w:bookmarkStart w:id="8" w:name="Text9"/>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8"/>
      <w:r w:rsidRPr="00651968">
        <w:rPr>
          <w:rFonts w:eastAsiaTheme="minorHAnsi" w:cs="Arial"/>
          <w:kern w:val="0"/>
          <w:szCs w:val="24"/>
          <w:lang w:eastAsia="en-US"/>
        </w:rPr>
        <w:t xml:space="preserve"> Franken festgesetzt. </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numPr>
          <w:ilvl w:val="0"/>
          <w:numId w:val="16"/>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10"/>
            <w:enabled/>
            <w:calcOnExit w:val="0"/>
            <w:textInput>
              <w:default w:val="Der Grundeigentümer"/>
            </w:textInput>
          </w:ffData>
        </w:fldChar>
      </w:r>
      <w:bookmarkStart w:id="9" w:name="Text10"/>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Der Grundeigentümer</w:t>
      </w:r>
      <w:r w:rsidRPr="00651968">
        <w:rPr>
          <w:rFonts w:eastAsiaTheme="minorHAnsi" w:cs="Arial"/>
          <w:kern w:val="0"/>
          <w:szCs w:val="24"/>
          <w:lang w:eastAsia="en-US"/>
        </w:rPr>
        <w:fldChar w:fldCharType="end"/>
      </w:r>
      <w:bookmarkEnd w:id="9"/>
      <w:r w:rsidRPr="00651968">
        <w:rPr>
          <w:rFonts w:eastAsiaTheme="minorHAnsi" w:cs="Arial"/>
          <w:kern w:val="0"/>
          <w:szCs w:val="24"/>
          <w:lang w:eastAsia="en-US"/>
        </w:rPr>
        <w:t xml:space="preserve"> hat am </w:t>
      </w:r>
      <w:r w:rsidRPr="00651968">
        <w:rPr>
          <w:rFonts w:eastAsiaTheme="minorHAnsi" w:cs="Arial"/>
          <w:kern w:val="0"/>
          <w:szCs w:val="24"/>
          <w:lang w:eastAsia="en-US"/>
        </w:rPr>
        <w:fldChar w:fldCharType="begin">
          <w:ffData>
            <w:name w:val="Text11"/>
            <w:enabled/>
            <w:calcOnExit w:val="0"/>
            <w:textInput/>
          </w:ffData>
        </w:fldChar>
      </w:r>
      <w:bookmarkStart w:id="10" w:name="Text11"/>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10"/>
      <w:r w:rsidRPr="00651968">
        <w:rPr>
          <w:rFonts w:eastAsiaTheme="minorHAnsi" w:cs="Arial"/>
          <w:kern w:val="0"/>
          <w:szCs w:val="24"/>
          <w:lang w:eastAsia="en-US"/>
        </w:rPr>
        <w:t xml:space="preserve"> gegen diese Verfügung Einsprache erhoben. </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spacing w:line="360" w:lineRule="auto"/>
        <w:ind w:left="426" w:hanging="426"/>
        <w:rPr>
          <w:rFonts w:eastAsiaTheme="minorHAnsi" w:cs="Arial"/>
          <w:b/>
          <w:kern w:val="0"/>
          <w:lang w:eastAsia="en-US"/>
        </w:rPr>
      </w:pPr>
      <w:r w:rsidRPr="00651968">
        <w:rPr>
          <w:rFonts w:eastAsiaTheme="minorHAnsi" w:cs="Arial"/>
          <w:b/>
          <w:kern w:val="0"/>
          <w:lang w:eastAsia="en-US"/>
        </w:rPr>
        <w:t>Erwägungen:</w:t>
      </w:r>
    </w:p>
    <w:p w:rsidR="00651968" w:rsidRPr="00651968" w:rsidRDefault="00651968" w:rsidP="00651968">
      <w:pPr>
        <w:numPr>
          <w:ilvl w:val="0"/>
          <w:numId w:val="15"/>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 xml:space="preserve">Gegen die Veranlagung kann bei der Veranlagungsbehörde innert 30 Tagen nach Zustellung der Verfügung schriftlich Einsprache erhoben werden. Die Bestimmungen von § 154 des Steuergesetzes gelten sinngemäss. Gegen die </w:t>
      </w:r>
      <w:proofErr w:type="spellStart"/>
      <w:r w:rsidRPr="00651968">
        <w:rPr>
          <w:rFonts w:eastAsiaTheme="minorHAnsi" w:cs="Arial"/>
          <w:kern w:val="0"/>
          <w:szCs w:val="24"/>
          <w:lang w:eastAsia="en-US"/>
        </w:rPr>
        <w:t>Einspracheentscheide</w:t>
      </w:r>
      <w:proofErr w:type="spellEnd"/>
      <w:r w:rsidRPr="00651968">
        <w:rPr>
          <w:rFonts w:eastAsiaTheme="minorHAnsi" w:cs="Arial"/>
          <w:kern w:val="0"/>
          <w:szCs w:val="24"/>
          <w:lang w:eastAsia="en-US"/>
        </w:rPr>
        <w:t xml:space="preserve"> der Veranlagungsbehörde ist innert 30 Tagen seit Zustellung die Verwaltungsgerichtsbeschwerde zulässig (§ 105e Abs. 2 des Planungs- und Baugesetzes [PBG]).</w:t>
      </w:r>
    </w:p>
    <w:p w:rsidR="00651968" w:rsidRPr="00651968" w:rsidRDefault="00651968" w:rsidP="00651968">
      <w:pPr>
        <w:tabs>
          <w:tab w:val="left" w:pos="5670"/>
        </w:tabs>
        <w:ind w:left="426" w:hanging="426"/>
        <w:contextualSpacing/>
        <w:rPr>
          <w:rFonts w:eastAsiaTheme="minorHAnsi" w:cs="Arial"/>
          <w:kern w:val="0"/>
          <w:szCs w:val="24"/>
          <w:highlight w:val="yellow"/>
          <w:lang w:eastAsia="en-US"/>
        </w:rPr>
      </w:pPr>
    </w:p>
    <w:p w:rsidR="00651968" w:rsidRPr="00651968" w:rsidRDefault="00651968" w:rsidP="00651968">
      <w:pPr>
        <w:numPr>
          <w:ilvl w:val="0"/>
          <w:numId w:val="15"/>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12"/>
            <w:enabled/>
            <w:calcOnExit w:val="0"/>
            <w:textInput>
              <w:default w:val="Ausführungen zu den formellen Voraussetzungen der Einsprache wie Einhaltung der Einsprachefrist und Legitimation der Einsprecher, z.B.: "/>
            </w:textInput>
          </w:ffData>
        </w:fldChar>
      </w:r>
      <w:bookmarkStart w:id="11" w:name="Text12"/>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00745880">
        <w:rPr>
          <w:rFonts w:eastAsiaTheme="minorHAnsi" w:cs="Arial"/>
          <w:noProof/>
          <w:kern w:val="0"/>
          <w:szCs w:val="24"/>
          <w:lang w:eastAsia="en-US"/>
        </w:rPr>
        <w:t>[A</w:t>
      </w:r>
      <w:r w:rsidRPr="00651968">
        <w:rPr>
          <w:rFonts w:eastAsiaTheme="minorHAnsi" w:cs="Arial"/>
          <w:noProof/>
          <w:kern w:val="0"/>
          <w:szCs w:val="24"/>
          <w:lang w:eastAsia="en-US"/>
        </w:rPr>
        <w:t>usführungen zu den formellen Voraussetzungen der Einsprache wie Einhaltung der Einsprachefrist und Legitimation der Einsprecher, z.B.:</w:t>
      </w:r>
      <w:r w:rsidR="00745880">
        <w:rPr>
          <w:rFonts w:eastAsiaTheme="minorHAnsi" w:cs="Arial"/>
          <w:noProof/>
          <w:kern w:val="0"/>
          <w:szCs w:val="24"/>
          <w:lang w:eastAsia="en-US"/>
        </w:rPr>
        <w:t>]</w:t>
      </w:r>
      <w:r w:rsidRPr="00651968">
        <w:rPr>
          <w:rFonts w:eastAsiaTheme="minorHAnsi" w:cs="Arial"/>
          <w:kern w:val="0"/>
          <w:szCs w:val="24"/>
          <w:lang w:eastAsia="en-US"/>
        </w:rPr>
        <w:fldChar w:fldCharType="end"/>
      </w:r>
      <w:bookmarkEnd w:id="11"/>
      <w:r w:rsidR="00745880">
        <w:rPr>
          <w:rFonts w:eastAsiaTheme="minorHAnsi" w:cs="Arial"/>
          <w:kern w:val="0"/>
          <w:szCs w:val="24"/>
          <w:lang w:eastAsia="en-US"/>
        </w:rPr>
        <w:t xml:space="preserve"> </w:t>
      </w:r>
      <w:r w:rsidRPr="00651968">
        <w:rPr>
          <w:rFonts w:eastAsiaTheme="minorHAnsi" w:cs="Arial"/>
          <w:kern w:val="0"/>
          <w:szCs w:val="24"/>
          <w:lang w:eastAsia="en-US"/>
        </w:rPr>
        <w:t>Die Einsprecher sind als Grundeigentümer des betroffenen Grundstücks und Adressaten der angefochtenen Verfügung zur Einsprache legitimiert. Die Frist wird mit der Einsprache gewahrt.</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numPr>
          <w:ilvl w:val="0"/>
          <w:numId w:val="15"/>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 xml:space="preserve">Gemäss § 105 Abs. 1 PBG haben Grundeigentümer, deren Land durch eine Änderung der Bau- und Zonenordnung oder den Erlass oder die Änderung eines Bebauungsplans (Planänderung) einen Mehrwert erfährt, eine Mehrwertabgabe zu entrichten. Die Höhe der Mehrwertabgabe beträgt 20 Prozent des Mehrwerts (§ 105b Abs. 1 PBG). </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numPr>
          <w:ilvl w:val="0"/>
          <w:numId w:val="15"/>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13"/>
            <w:enabled/>
            <w:calcOnExit w:val="0"/>
            <w:textInput>
              <w:default w:val="Kurze Darlegung der durchgeführten Abklärungen (z.B. Schätzung, Expertisen) für die Ermittlung des Mehrwerts"/>
            </w:textInput>
          </w:ffData>
        </w:fldChar>
      </w:r>
      <w:bookmarkStart w:id="12" w:name="Text13"/>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00745880">
        <w:rPr>
          <w:rFonts w:eastAsiaTheme="minorHAnsi" w:cs="Arial"/>
          <w:noProof/>
          <w:kern w:val="0"/>
          <w:szCs w:val="24"/>
          <w:lang w:eastAsia="en-US"/>
        </w:rPr>
        <w:t>[K</w:t>
      </w:r>
      <w:r w:rsidRPr="00651968">
        <w:rPr>
          <w:rFonts w:eastAsiaTheme="minorHAnsi" w:cs="Arial"/>
          <w:noProof/>
          <w:kern w:val="0"/>
          <w:szCs w:val="24"/>
          <w:lang w:eastAsia="en-US"/>
        </w:rPr>
        <w:t>urze Darlegung der durchgeführten Abklärungen (z.B. Schätzung, Expertisen) für die Ermittlung des Mehrwert</w:t>
      </w:r>
      <w:r w:rsidR="00745880">
        <w:rPr>
          <w:rFonts w:eastAsiaTheme="minorHAnsi" w:cs="Arial"/>
          <w:noProof/>
          <w:kern w:val="0"/>
          <w:szCs w:val="24"/>
          <w:lang w:eastAsia="en-US"/>
        </w:rPr>
        <w:t>s]</w:t>
      </w:r>
      <w:r w:rsidRPr="00651968">
        <w:rPr>
          <w:rFonts w:eastAsiaTheme="minorHAnsi" w:cs="Arial"/>
          <w:kern w:val="0"/>
          <w:szCs w:val="24"/>
          <w:lang w:eastAsia="en-US"/>
        </w:rPr>
        <w:fldChar w:fldCharType="end"/>
      </w:r>
      <w:bookmarkEnd w:id="12"/>
      <w:r w:rsidRPr="00651968">
        <w:rPr>
          <w:rFonts w:eastAsiaTheme="minorHAnsi" w:cs="Arial"/>
          <w:kern w:val="0"/>
          <w:szCs w:val="24"/>
          <w:lang w:eastAsia="en-US"/>
        </w:rPr>
        <w:t xml:space="preserve"> Aus den genannten Gründen wurde der Mehrwert aus der </w:t>
      </w:r>
      <w:proofErr w:type="spellStart"/>
      <w:r w:rsidRPr="00651968">
        <w:rPr>
          <w:rFonts w:eastAsiaTheme="minorHAnsi" w:cs="Arial"/>
          <w:kern w:val="0"/>
          <w:szCs w:val="24"/>
          <w:lang w:eastAsia="en-US"/>
        </w:rPr>
        <w:t>Einzonung</w:t>
      </w:r>
      <w:proofErr w:type="spellEnd"/>
      <w:r w:rsidRPr="00651968">
        <w:rPr>
          <w:rFonts w:eastAsiaTheme="minorHAnsi" w:cs="Arial"/>
          <w:kern w:val="0"/>
          <w:szCs w:val="24"/>
          <w:lang w:eastAsia="en-US"/>
        </w:rPr>
        <w:t xml:space="preserve"> in der Veranlagungsverfügung auf </w:t>
      </w:r>
      <w:r w:rsidRPr="00651968">
        <w:rPr>
          <w:rFonts w:eastAsiaTheme="minorHAnsi" w:cs="Arial"/>
          <w:kern w:val="0"/>
          <w:szCs w:val="24"/>
          <w:lang w:eastAsia="en-US"/>
        </w:rPr>
        <w:fldChar w:fldCharType="begin">
          <w:ffData>
            <w:name w:val="Text14"/>
            <w:enabled/>
            <w:calcOnExit w:val="0"/>
            <w:textInput/>
          </w:ffData>
        </w:fldChar>
      </w:r>
      <w:bookmarkStart w:id="13" w:name="Text14"/>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13"/>
      <w:r w:rsidRPr="00651968">
        <w:rPr>
          <w:rFonts w:eastAsiaTheme="minorHAnsi" w:cs="Arial"/>
          <w:kern w:val="0"/>
          <w:szCs w:val="24"/>
          <w:lang w:eastAsia="en-US"/>
        </w:rPr>
        <w:t xml:space="preserve"> Franken festgelegt.</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745880" w:rsidRDefault="00651968" w:rsidP="00185582">
      <w:pPr>
        <w:numPr>
          <w:ilvl w:val="0"/>
          <w:numId w:val="15"/>
        </w:numPr>
        <w:tabs>
          <w:tab w:val="left" w:pos="5670"/>
        </w:tabs>
        <w:ind w:left="426" w:hanging="426"/>
        <w:rPr>
          <w:rFonts w:eastAsiaTheme="minorHAnsi" w:cs="Arial"/>
          <w:kern w:val="0"/>
          <w:lang w:eastAsia="en-US"/>
        </w:rPr>
      </w:pPr>
      <w:r w:rsidRPr="00745880">
        <w:rPr>
          <w:rFonts w:eastAsiaTheme="minorHAnsi" w:cs="Arial"/>
          <w:kern w:val="0"/>
          <w:szCs w:val="24"/>
          <w:lang w:eastAsia="en-US"/>
        </w:rPr>
        <w:fldChar w:fldCharType="begin">
          <w:ffData>
            <w:name w:val="Text15"/>
            <w:enabled/>
            <w:calcOnExit w:val="0"/>
            <w:textInput>
              <w:default w:val="Wiedergabe der Begründung der Einsprache"/>
            </w:textInput>
          </w:ffData>
        </w:fldChar>
      </w:r>
      <w:bookmarkStart w:id="14" w:name="Text15"/>
      <w:r w:rsidRPr="00745880">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745880">
        <w:rPr>
          <w:rFonts w:eastAsiaTheme="minorHAnsi" w:cs="Arial"/>
          <w:kern w:val="0"/>
          <w:szCs w:val="24"/>
          <w:lang w:eastAsia="en-US"/>
        </w:rPr>
        <w:fldChar w:fldCharType="separate"/>
      </w:r>
      <w:r w:rsidR="00745880" w:rsidRPr="00745880">
        <w:rPr>
          <w:rFonts w:eastAsiaTheme="minorHAnsi" w:cs="Arial"/>
          <w:noProof/>
          <w:kern w:val="0"/>
          <w:szCs w:val="24"/>
          <w:lang w:eastAsia="en-US"/>
        </w:rPr>
        <w:t>[W</w:t>
      </w:r>
      <w:r w:rsidRPr="00745880">
        <w:rPr>
          <w:rFonts w:eastAsiaTheme="minorHAnsi" w:cs="Arial"/>
          <w:noProof/>
          <w:kern w:val="0"/>
          <w:szCs w:val="24"/>
          <w:lang w:eastAsia="en-US"/>
        </w:rPr>
        <w:t>iedergabe der Begründung der Einsprach</w:t>
      </w:r>
      <w:r w:rsidR="00745880" w:rsidRPr="00745880">
        <w:rPr>
          <w:rFonts w:eastAsiaTheme="minorHAnsi" w:cs="Arial"/>
          <w:noProof/>
          <w:kern w:val="0"/>
          <w:szCs w:val="24"/>
          <w:lang w:eastAsia="en-US"/>
        </w:rPr>
        <w:t>e]</w:t>
      </w:r>
      <w:r w:rsidRPr="00745880">
        <w:rPr>
          <w:rFonts w:eastAsiaTheme="minorHAnsi" w:cs="Arial"/>
          <w:kern w:val="0"/>
          <w:szCs w:val="24"/>
          <w:lang w:eastAsia="en-US"/>
        </w:rPr>
        <w:fldChar w:fldCharType="end"/>
      </w:r>
      <w:bookmarkEnd w:id="14"/>
    </w:p>
    <w:p w:rsidR="00745880" w:rsidRPr="00745880" w:rsidRDefault="00745880" w:rsidP="00745880">
      <w:pPr>
        <w:tabs>
          <w:tab w:val="left" w:pos="5670"/>
        </w:tabs>
        <w:ind w:left="426"/>
        <w:rPr>
          <w:rFonts w:eastAsiaTheme="minorHAnsi" w:cs="Arial"/>
          <w:kern w:val="0"/>
          <w:lang w:eastAsia="en-US"/>
        </w:rPr>
      </w:pPr>
    </w:p>
    <w:p w:rsidR="00651968" w:rsidRPr="00651968" w:rsidRDefault="00651968" w:rsidP="00651968">
      <w:pPr>
        <w:numPr>
          <w:ilvl w:val="0"/>
          <w:numId w:val="15"/>
        </w:numPr>
        <w:tabs>
          <w:tab w:val="left" w:pos="5670"/>
        </w:tabs>
        <w:ind w:left="426" w:hanging="426"/>
        <w:rPr>
          <w:rFonts w:eastAsiaTheme="minorHAnsi" w:cs="Arial"/>
          <w:kern w:val="0"/>
          <w:szCs w:val="24"/>
          <w:lang w:eastAsia="en-US"/>
        </w:rPr>
      </w:pPr>
      <w:r w:rsidRPr="00651968">
        <w:rPr>
          <w:rFonts w:eastAsiaTheme="minorHAnsi" w:cs="Arial"/>
          <w:kern w:val="0"/>
          <w:szCs w:val="24"/>
          <w:lang w:eastAsia="en-US"/>
        </w:rPr>
        <w:fldChar w:fldCharType="begin">
          <w:ffData>
            <w:name w:val="Text16"/>
            <w:enabled/>
            <w:calcOnExit w:val="0"/>
            <w:textInput>
              <w:default w:val="Begründung, wieso die Höhe der Mehrwertabgabe in der Veranlagungsverfügung richtig war/nicht richtig war"/>
            </w:textInput>
          </w:ffData>
        </w:fldChar>
      </w:r>
      <w:bookmarkStart w:id="15" w:name="Text16"/>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00745880">
        <w:rPr>
          <w:rFonts w:eastAsiaTheme="minorHAnsi" w:cs="Arial"/>
          <w:noProof/>
          <w:kern w:val="0"/>
          <w:szCs w:val="24"/>
          <w:lang w:eastAsia="en-US"/>
        </w:rPr>
        <w:t>[B</w:t>
      </w:r>
      <w:r w:rsidRPr="00651968">
        <w:rPr>
          <w:rFonts w:eastAsiaTheme="minorHAnsi" w:cs="Arial"/>
          <w:noProof/>
          <w:kern w:val="0"/>
          <w:szCs w:val="24"/>
          <w:lang w:eastAsia="en-US"/>
        </w:rPr>
        <w:t>egründung, wieso die Höhe der Mehrwertabgabe in der Veranlagungsverfügung richtig war/nicht richtig wa</w:t>
      </w:r>
      <w:r w:rsidR="00745880">
        <w:rPr>
          <w:rFonts w:eastAsiaTheme="minorHAnsi" w:cs="Arial"/>
          <w:noProof/>
          <w:kern w:val="0"/>
          <w:szCs w:val="24"/>
          <w:lang w:eastAsia="en-US"/>
        </w:rPr>
        <w:t>r]</w:t>
      </w:r>
      <w:r w:rsidRPr="00651968">
        <w:rPr>
          <w:rFonts w:eastAsiaTheme="minorHAnsi" w:cs="Arial"/>
          <w:kern w:val="0"/>
          <w:szCs w:val="24"/>
          <w:lang w:eastAsia="en-US"/>
        </w:rPr>
        <w:fldChar w:fldCharType="end"/>
      </w:r>
      <w:bookmarkEnd w:id="15"/>
    </w:p>
    <w:p w:rsidR="00651968" w:rsidRPr="00651968" w:rsidRDefault="00651968" w:rsidP="00651968">
      <w:pPr>
        <w:rPr>
          <w:rFonts w:eastAsiaTheme="minorHAnsi" w:cs="Arial"/>
          <w:kern w:val="0"/>
          <w:lang w:eastAsia="en-US"/>
        </w:rPr>
      </w:pPr>
      <w:r w:rsidRPr="00651968">
        <w:rPr>
          <w:rFonts w:eastAsiaTheme="minorHAnsi" w:cs="Arial"/>
          <w:kern w:val="0"/>
          <w:lang w:eastAsia="en-US"/>
        </w:rPr>
        <w:br w:type="page"/>
      </w: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numPr>
          <w:ilvl w:val="0"/>
          <w:numId w:val="15"/>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 xml:space="preserve">Zusammenfassend ergibt sich, dass die Einsprache abzuweisen ist. Damit bleibt es bei der mit Veranlagungsentscheid vom </w:t>
      </w:r>
      <w:r w:rsidRPr="00651968">
        <w:rPr>
          <w:rFonts w:eastAsiaTheme="minorHAnsi" w:cs="Arial"/>
          <w:kern w:val="0"/>
          <w:szCs w:val="24"/>
          <w:lang w:eastAsia="en-US"/>
        </w:rPr>
        <w:fldChar w:fldCharType="begin">
          <w:ffData>
            <w:name w:val="Text17"/>
            <w:enabled/>
            <w:calcOnExit w:val="0"/>
            <w:textInput/>
          </w:ffData>
        </w:fldChar>
      </w:r>
      <w:bookmarkStart w:id="16" w:name="Text17"/>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16"/>
      <w:r w:rsidRPr="00651968">
        <w:rPr>
          <w:rFonts w:eastAsiaTheme="minorHAnsi" w:cs="Arial"/>
          <w:kern w:val="0"/>
          <w:szCs w:val="24"/>
          <w:lang w:eastAsia="en-US"/>
        </w:rPr>
        <w:t xml:space="preserve"> verfügten Mehrwertabgabe von </w:t>
      </w:r>
      <w:r w:rsidRPr="00651968">
        <w:rPr>
          <w:rFonts w:eastAsiaTheme="minorHAnsi" w:cs="Arial"/>
          <w:kern w:val="0"/>
          <w:szCs w:val="24"/>
          <w:lang w:eastAsia="en-US"/>
        </w:rPr>
        <w:fldChar w:fldCharType="begin">
          <w:ffData>
            <w:name w:val="Text18"/>
            <w:enabled/>
            <w:calcOnExit w:val="0"/>
            <w:textInput/>
          </w:ffData>
        </w:fldChar>
      </w:r>
      <w:bookmarkStart w:id="17" w:name="Text18"/>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17"/>
      <w:r w:rsidRPr="00651968">
        <w:rPr>
          <w:rFonts w:eastAsiaTheme="minorHAnsi" w:cs="Arial"/>
          <w:kern w:val="0"/>
          <w:szCs w:val="24"/>
          <w:lang w:eastAsia="en-US"/>
        </w:rPr>
        <w:t xml:space="preserve"> Franken.</w:t>
      </w:r>
    </w:p>
    <w:p w:rsidR="00651968" w:rsidRPr="00651968" w:rsidRDefault="00651968" w:rsidP="009C45BD">
      <w:pPr>
        <w:tabs>
          <w:tab w:val="left" w:pos="5670"/>
        </w:tabs>
        <w:ind w:left="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19"/>
            <w:enabled/>
            <w:calcOnExit w:val="0"/>
            <w:textInput>
              <w:default w:val="Variante:"/>
            </w:textInput>
          </w:ffData>
        </w:fldChar>
      </w:r>
      <w:bookmarkStart w:id="18" w:name="Text19"/>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009C45BD">
        <w:rPr>
          <w:rFonts w:eastAsiaTheme="minorHAnsi" w:cs="Arial"/>
          <w:noProof/>
          <w:kern w:val="0"/>
          <w:szCs w:val="24"/>
          <w:lang w:eastAsia="en-US"/>
        </w:rPr>
        <w:t>[V</w:t>
      </w:r>
      <w:r w:rsidRPr="00651968">
        <w:rPr>
          <w:rFonts w:eastAsiaTheme="minorHAnsi" w:cs="Arial"/>
          <w:noProof/>
          <w:kern w:val="0"/>
          <w:szCs w:val="24"/>
          <w:lang w:eastAsia="en-US"/>
        </w:rPr>
        <w:t>ariante</w:t>
      </w:r>
      <w:r w:rsidR="009C45BD">
        <w:rPr>
          <w:rFonts w:eastAsiaTheme="minorHAnsi" w:cs="Arial"/>
          <w:noProof/>
          <w:kern w:val="0"/>
          <w:szCs w:val="24"/>
          <w:lang w:eastAsia="en-US"/>
        </w:rPr>
        <w:t>:]</w:t>
      </w:r>
      <w:r w:rsidRPr="00651968">
        <w:rPr>
          <w:rFonts w:eastAsiaTheme="minorHAnsi" w:cs="Arial"/>
          <w:kern w:val="0"/>
          <w:szCs w:val="24"/>
          <w:lang w:eastAsia="en-US"/>
        </w:rPr>
        <w:fldChar w:fldCharType="end"/>
      </w:r>
      <w:bookmarkEnd w:id="18"/>
      <w:r w:rsidRPr="00651968">
        <w:rPr>
          <w:rFonts w:eastAsiaTheme="minorHAnsi" w:cs="Arial"/>
          <w:kern w:val="0"/>
          <w:szCs w:val="24"/>
          <w:lang w:eastAsia="en-US"/>
        </w:rPr>
        <w:t xml:space="preserve"> Zusammenfassend ergibt sich, dass die Einsprache (teilweise) gutzuheissen ist. Damit wird die mit Veranlagungsentscheid vom </w:t>
      </w:r>
      <w:r w:rsidRPr="00651968">
        <w:rPr>
          <w:rFonts w:eastAsiaTheme="minorHAnsi" w:cs="Arial"/>
          <w:kern w:val="0"/>
          <w:szCs w:val="24"/>
          <w:lang w:eastAsia="en-US"/>
        </w:rPr>
        <w:fldChar w:fldCharType="begin">
          <w:ffData>
            <w:name w:val="Text20"/>
            <w:enabled/>
            <w:calcOnExit w:val="0"/>
            <w:textInput/>
          </w:ffData>
        </w:fldChar>
      </w:r>
      <w:bookmarkStart w:id="19" w:name="Text20"/>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19"/>
      <w:r w:rsidRPr="00651968">
        <w:rPr>
          <w:rFonts w:eastAsiaTheme="minorHAnsi" w:cs="Arial"/>
          <w:kern w:val="0"/>
          <w:szCs w:val="24"/>
          <w:lang w:eastAsia="en-US"/>
        </w:rPr>
        <w:t xml:space="preserve"> verfügte Mehrwertabgabe auf </w:t>
      </w:r>
      <w:r w:rsidRPr="00651968">
        <w:rPr>
          <w:rFonts w:eastAsiaTheme="minorHAnsi" w:cs="Arial"/>
          <w:kern w:val="0"/>
          <w:szCs w:val="24"/>
          <w:lang w:eastAsia="en-US"/>
        </w:rPr>
        <w:fldChar w:fldCharType="begin">
          <w:ffData>
            <w:name w:val="Text21"/>
            <w:enabled/>
            <w:calcOnExit w:val="0"/>
            <w:textInput/>
          </w:ffData>
        </w:fldChar>
      </w:r>
      <w:bookmarkStart w:id="20" w:name="Text21"/>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20"/>
      <w:r w:rsidRPr="00651968">
        <w:rPr>
          <w:rFonts w:eastAsiaTheme="minorHAnsi" w:cs="Arial"/>
          <w:kern w:val="0"/>
          <w:szCs w:val="24"/>
          <w:lang w:eastAsia="en-US"/>
        </w:rPr>
        <w:t xml:space="preserve"> Franken reduziert.</w:t>
      </w:r>
    </w:p>
    <w:p w:rsidR="00651968" w:rsidRPr="00651968" w:rsidRDefault="00651968" w:rsidP="00651968">
      <w:pPr>
        <w:tabs>
          <w:tab w:val="left" w:pos="5670"/>
        </w:tabs>
        <w:ind w:left="426" w:hanging="426"/>
        <w:contextualSpacing/>
        <w:rPr>
          <w:rFonts w:eastAsiaTheme="minorHAnsi" w:cs="Arial"/>
          <w:strike/>
          <w:kern w:val="0"/>
          <w:szCs w:val="24"/>
          <w:lang w:eastAsia="en-US"/>
        </w:rPr>
      </w:pPr>
    </w:p>
    <w:p w:rsidR="00651968" w:rsidRPr="00651968" w:rsidRDefault="00651968" w:rsidP="00651968">
      <w:pPr>
        <w:tabs>
          <w:tab w:val="left" w:pos="5670"/>
        </w:tabs>
        <w:ind w:left="426" w:hanging="426"/>
        <w:contextualSpacing/>
        <w:rPr>
          <w:rFonts w:eastAsiaTheme="minorHAnsi" w:cs="Arial"/>
          <w:strike/>
          <w:kern w:val="0"/>
          <w:szCs w:val="24"/>
          <w:lang w:eastAsia="en-US"/>
        </w:rPr>
      </w:pPr>
    </w:p>
    <w:p w:rsidR="00651968" w:rsidRPr="00651968" w:rsidRDefault="00651968" w:rsidP="00651968">
      <w:pPr>
        <w:tabs>
          <w:tab w:val="left" w:pos="5670"/>
        </w:tabs>
        <w:spacing w:line="360" w:lineRule="auto"/>
        <w:ind w:left="426" w:hanging="426"/>
        <w:rPr>
          <w:rFonts w:eastAsiaTheme="minorHAnsi" w:cs="Arial"/>
          <w:b/>
          <w:kern w:val="0"/>
          <w:lang w:eastAsia="en-US"/>
        </w:rPr>
      </w:pPr>
      <w:r w:rsidRPr="00651968">
        <w:rPr>
          <w:rFonts w:eastAsiaTheme="minorHAnsi" w:cs="Arial"/>
          <w:b/>
          <w:kern w:val="0"/>
          <w:lang w:eastAsia="en-US"/>
        </w:rPr>
        <w:t>Rechtsspruch:</w:t>
      </w:r>
    </w:p>
    <w:p w:rsidR="00651968" w:rsidRPr="00651968" w:rsidRDefault="00651968" w:rsidP="00651968">
      <w:pPr>
        <w:numPr>
          <w:ilvl w:val="0"/>
          <w:numId w:val="18"/>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Die Einsprache wird abgewiesen.</w:t>
      </w:r>
    </w:p>
    <w:p w:rsidR="00651968" w:rsidRPr="00651968" w:rsidRDefault="00651968" w:rsidP="009C45BD">
      <w:pPr>
        <w:tabs>
          <w:tab w:val="left" w:pos="5670"/>
        </w:tabs>
        <w:ind w:left="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22"/>
            <w:enabled/>
            <w:calcOnExit w:val="0"/>
            <w:textInput>
              <w:default w:val="Variante:"/>
            </w:textInput>
          </w:ffData>
        </w:fldChar>
      </w:r>
      <w:bookmarkStart w:id="21" w:name="Text22"/>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009C45BD">
        <w:rPr>
          <w:rFonts w:eastAsiaTheme="minorHAnsi" w:cs="Arial"/>
          <w:noProof/>
          <w:kern w:val="0"/>
          <w:szCs w:val="24"/>
          <w:lang w:eastAsia="en-US"/>
        </w:rPr>
        <w:t>[V</w:t>
      </w:r>
      <w:r w:rsidRPr="00651968">
        <w:rPr>
          <w:rFonts w:eastAsiaTheme="minorHAnsi" w:cs="Arial"/>
          <w:noProof/>
          <w:kern w:val="0"/>
          <w:szCs w:val="24"/>
          <w:lang w:eastAsia="en-US"/>
        </w:rPr>
        <w:t>ariante</w:t>
      </w:r>
      <w:r w:rsidR="009C45BD">
        <w:rPr>
          <w:rFonts w:eastAsiaTheme="minorHAnsi" w:cs="Arial"/>
          <w:noProof/>
          <w:kern w:val="0"/>
          <w:szCs w:val="24"/>
          <w:lang w:eastAsia="en-US"/>
        </w:rPr>
        <w:t>:]</w:t>
      </w:r>
      <w:r w:rsidRPr="00651968">
        <w:rPr>
          <w:rFonts w:eastAsiaTheme="minorHAnsi" w:cs="Arial"/>
          <w:kern w:val="0"/>
          <w:szCs w:val="24"/>
          <w:lang w:eastAsia="en-US"/>
        </w:rPr>
        <w:fldChar w:fldCharType="end"/>
      </w:r>
      <w:bookmarkEnd w:id="21"/>
      <w:r w:rsidRPr="00651968">
        <w:rPr>
          <w:rFonts w:eastAsiaTheme="minorHAnsi" w:cs="Arial"/>
          <w:kern w:val="0"/>
          <w:szCs w:val="24"/>
          <w:lang w:eastAsia="en-US"/>
        </w:rPr>
        <w:t xml:space="preserve"> </w:t>
      </w:r>
      <w:bookmarkStart w:id="22" w:name="_GoBack"/>
      <w:bookmarkEnd w:id="22"/>
      <w:r w:rsidRPr="00651968">
        <w:rPr>
          <w:rFonts w:eastAsiaTheme="minorHAnsi" w:cs="Arial"/>
          <w:kern w:val="0"/>
          <w:szCs w:val="24"/>
          <w:lang w:eastAsia="en-US"/>
        </w:rPr>
        <w:t xml:space="preserve">Die Einsprache wird gutgeheissen und die Mehrwertabgabe aus der </w:t>
      </w:r>
      <w:proofErr w:type="spellStart"/>
      <w:r w:rsidRPr="00651968">
        <w:rPr>
          <w:rFonts w:eastAsiaTheme="minorHAnsi" w:cs="Arial"/>
          <w:kern w:val="0"/>
          <w:szCs w:val="24"/>
          <w:lang w:eastAsia="en-US"/>
        </w:rPr>
        <w:t>Einzonung</w:t>
      </w:r>
      <w:proofErr w:type="spellEnd"/>
      <w:r w:rsidRPr="00651968">
        <w:rPr>
          <w:rFonts w:eastAsiaTheme="minorHAnsi" w:cs="Arial"/>
          <w:kern w:val="0"/>
          <w:szCs w:val="24"/>
          <w:lang w:eastAsia="en-US"/>
        </w:rPr>
        <w:t xml:space="preserve">, wird für das Grundstück Nr. </w:t>
      </w:r>
      <w:r w:rsidRPr="00651968">
        <w:rPr>
          <w:rFonts w:eastAsiaTheme="minorHAnsi" w:cs="Arial"/>
          <w:kern w:val="0"/>
          <w:szCs w:val="24"/>
          <w:lang w:eastAsia="en-US"/>
        </w:rPr>
        <w:fldChar w:fldCharType="begin">
          <w:ffData>
            <w:name w:val="Text23"/>
            <w:enabled/>
            <w:calcOnExit w:val="0"/>
            <w:textInput/>
          </w:ffData>
        </w:fldChar>
      </w:r>
      <w:bookmarkStart w:id="23" w:name="Text23"/>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23"/>
      <w:r w:rsidRPr="00651968">
        <w:rPr>
          <w:rFonts w:eastAsiaTheme="minorHAnsi" w:cs="Arial"/>
          <w:kern w:val="0"/>
          <w:szCs w:val="24"/>
          <w:lang w:eastAsia="en-US"/>
        </w:rPr>
        <w:t xml:space="preserve">, GB </w:t>
      </w:r>
      <w:r w:rsidRPr="00651968">
        <w:rPr>
          <w:rFonts w:eastAsiaTheme="minorHAnsi" w:cs="Arial"/>
          <w:kern w:val="0"/>
          <w:szCs w:val="24"/>
          <w:lang w:eastAsia="en-US"/>
        </w:rPr>
        <w:fldChar w:fldCharType="begin">
          <w:ffData>
            <w:name w:val="Text24"/>
            <w:enabled/>
            <w:calcOnExit w:val="0"/>
            <w:textInput/>
          </w:ffData>
        </w:fldChar>
      </w:r>
      <w:bookmarkStart w:id="24" w:name="Text24"/>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24"/>
      <w:r w:rsidRPr="00651968">
        <w:rPr>
          <w:rFonts w:eastAsiaTheme="minorHAnsi" w:cs="Arial"/>
          <w:kern w:val="0"/>
          <w:szCs w:val="24"/>
          <w:lang w:eastAsia="en-US"/>
        </w:rPr>
        <w:t xml:space="preserve">, auf </w:t>
      </w:r>
      <w:r w:rsidRPr="00651968">
        <w:rPr>
          <w:rFonts w:eastAsiaTheme="minorHAnsi" w:cs="Arial"/>
          <w:kern w:val="0"/>
          <w:szCs w:val="24"/>
          <w:lang w:eastAsia="en-US"/>
        </w:rPr>
        <w:fldChar w:fldCharType="begin">
          <w:ffData>
            <w:name w:val="Text25"/>
            <w:enabled/>
            <w:calcOnExit w:val="0"/>
            <w:textInput/>
          </w:ffData>
        </w:fldChar>
      </w:r>
      <w:bookmarkStart w:id="25" w:name="Text25"/>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noProof/>
          <w:kern w:val="0"/>
          <w:szCs w:val="24"/>
          <w:lang w:eastAsia="en-US"/>
        </w:rPr>
        <w:t> </w:t>
      </w:r>
      <w:r w:rsidRPr="00651968">
        <w:rPr>
          <w:rFonts w:eastAsiaTheme="minorHAnsi" w:cs="Arial"/>
          <w:kern w:val="0"/>
          <w:szCs w:val="24"/>
          <w:lang w:eastAsia="en-US"/>
        </w:rPr>
        <w:fldChar w:fldCharType="end"/>
      </w:r>
      <w:bookmarkEnd w:id="25"/>
      <w:r w:rsidRPr="00651968">
        <w:rPr>
          <w:rFonts w:eastAsiaTheme="minorHAnsi" w:cs="Arial"/>
          <w:kern w:val="0"/>
          <w:szCs w:val="24"/>
          <w:lang w:eastAsia="en-US"/>
        </w:rPr>
        <w:t xml:space="preserve"> Franken festgesetzt.</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numPr>
          <w:ilvl w:val="0"/>
          <w:numId w:val="18"/>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 xml:space="preserve">Für den Erlass dieser Verfügung werden keine amtlichen Kosten erhoben. </w:t>
      </w:r>
    </w:p>
    <w:p w:rsidR="00651968" w:rsidRPr="00651968" w:rsidRDefault="00651968" w:rsidP="00651968">
      <w:pPr>
        <w:tabs>
          <w:tab w:val="left" w:pos="5670"/>
        </w:tabs>
        <w:rPr>
          <w:rFonts w:eastAsiaTheme="minorHAnsi" w:cs="Arial"/>
          <w:kern w:val="0"/>
          <w:lang w:eastAsia="en-US"/>
        </w:rPr>
      </w:pPr>
    </w:p>
    <w:p w:rsidR="00651968" w:rsidRPr="00651968" w:rsidRDefault="00651968" w:rsidP="00651968">
      <w:pPr>
        <w:numPr>
          <w:ilvl w:val="0"/>
          <w:numId w:val="18"/>
        </w:num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t>Gegen diesen Entscheid kann innert 30 Tagen seit dessen Zustellung beim Kantonsgericht Luzern, 4. Abteilung, Postfach 3569, 6002 Luzern, Verwaltungsgerichtsbeschwerde erhoben werden. Die Beschwerde ist im Doppel einzureichen und hat einen Antrag und dessen Begründung zu enthalten. Der angefochtene Entscheid und das Zustellkuvert sind beizulegen.</w:t>
      </w: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ind w:left="426" w:hanging="426"/>
        <w:contextualSpacing/>
        <w:rPr>
          <w:rFonts w:eastAsiaTheme="minorHAnsi" w:cs="Arial"/>
          <w:kern w:val="0"/>
          <w:szCs w:val="24"/>
          <w:lang w:eastAsia="en-US"/>
        </w:rPr>
      </w:pPr>
      <w:r w:rsidRPr="00651968">
        <w:rPr>
          <w:rFonts w:eastAsiaTheme="minorHAnsi" w:cs="Arial"/>
          <w:kern w:val="0"/>
          <w:szCs w:val="24"/>
          <w:lang w:eastAsia="en-US"/>
        </w:rPr>
        <w:fldChar w:fldCharType="begin">
          <w:ffData>
            <w:name w:val="Text26"/>
            <w:enabled/>
            <w:calcOnExit w:val="0"/>
            <w:textInput>
              <w:default w:val="Unterschrift Gemeinde"/>
            </w:textInput>
          </w:ffData>
        </w:fldChar>
      </w:r>
      <w:bookmarkStart w:id="26" w:name="Text26"/>
      <w:r w:rsidRPr="00651968">
        <w:rPr>
          <w:rFonts w:eastAsiaTheme="minorHAnsi" w:cs="Arial"/>
          <w:kern w:val="0"/>
          <w:szCs w:val="24"/>
          <w:lang w:eastAsia="en-US"/>
        </w:rPr>
        <w:instrText xml:space="preserve"> FORMTEXT </w:instrText>
      </w:r>
      <w:r w:rsidRPr="00651968">
        <w:rPr>
          <w:rFonts w:eastAsiaTheme="minorHAnsi" w:cs="Arial"/>
          <w:kern w:val="0"/>
          <w:szCs w:val="24"/>
          <w:lang w:eastAsia="en-US"/>
        </w:rPr>
      </w:r>
      <w:r w:rsidRPr="00651968">
        <w:rPr>
          <w:rFonts w:eastAsiaTheme="minorHAnsi" w:cs="Arial"/>
          <w:kern w:val="0"/>
          <w:szCs w:val="24"/>
          <w:lang w:eastAsia="en-US"/>
        </w:rPr>
        <w:fldChar w:fldCharType="separate"/>
      </w:r>
      <w:r w:rsidRPr="00651968">
        <w:rPr>
          <w:rFonts w:eastAsiaTheme="minorHAnsi" w:cs="Arial"/>
          <w:noProof/>
          <w:kern w:val="0"/>
          <w:szCs w:val="24"/>
          <w:lang w:eastAsia="en-US"/>
        </w:rPr>
        <w:t>Unterschrift Gemeinde</w:t>
      </w:r>
      <w:r w:rsidRPr="00651968">
        <w:rPr>
          <w:rFonts w:eastAsiaTheme="minorHAnsi" w:cs="Arial"/>
          <w:kern w:val="0"/>
          <w:szCs w:val="24"/>
          <w:lang w:eastAsia="en-US"/>
        </w:rPr>
        <w:fldChar w:fldCharType="end"/>
      </w:r>
      <w:bookmarkEnd w:id="26"/>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ind w:left="426" w:hanging="426"/>
        <w:contextualSpacing/>
        <w:rPr>
          <w:rFonts w:eastAsiaTheme="minorHAnsi" w:cs="Arial"/>
          <w:kern w:val="0"/>
          <w:szCs w:val="24"/>
          <w:lang w:eastAsia="en-US"/>
        </w:rPr>
      </w:pPr>
    </w:p>
    <w:p w:rsidR="00651968" w:rsidRPr="00651968" w:rsidRDefault="00651968" w:rsidP="00651968">
      <w:pPr>
        <w:tabs>
          <w:tab w:val="left" w:pos="5670"/>
        </w:tabs>
        <w:ind w:left="426" w:hanging="426"/>
        <w:rPr>
          <w:rFonts w:eastAsiaTheme="minorHAnsi" w:cs="Arial"/>
          <w:kern w:val="0"/>
          <w:lang w:eastAsia="en-US"/>
        </w:rPr>
      </w:pPr>
      <w:r w:rsidRPr="00651968">
        <w:rPr>
          <w:rFonts w:eastAsiaTheme="minorHAnsi" w:cs="Arial"/>
          <w:kern w:val="0"/>
          <w:lang w:eastAsia="en-US"/>
        </w:rPr>
        <w:t>Zustellung an:</w:t>
      </w:r>
    </w:p>
    <w:p w:rsidR="00651968" w:rsidRPr="00651968" w:rsidRDefault="00651968" w:rsidP="002D1B6A">
      <w:pPr>
        <w:numPr>
          <w:ilvl w:val="0"/>
          <w:numId w:val="17"/>
        </w:numPr>
        <w:tabs>
          <w:tab w:val="left" w:pos="5670"/>
        </w:tabs>
        <w:spacing w:after="200"/>
        <w:ind w:left="426" w:hanging="426"/>
        <w:contextualSpacing/>
        <w:rPr>
          <w:rFonts w:eastAsiaTheme="minorHAnsi" w:cs="Arial"/>
          <w:kern w:val="0"/>
          <w:lang w:eastAsia="en-US"/>
        </w:rPr>
      </w:pPr>
      <w:r w:rsidRPr="00651968">
        <w:rPr>
          <w:rFonts w:eastAsiaTheme="minorHAnsi" w:cs="Arial"/>
          <w:kern w:val="0"/>
          <w:lang w:eastAsia="en-US"/>
        </w:rPr>
        <w:fldChar w:fldCharType="begin">
          <w:ffData>
            <w:name w:val="Text27"/>
            <w:enabled/>
            <w:calcOnExit w:val="0"/>
            <w:textInput>
              <w:default w:val="Grundeigentümer"/>
            </w:textInput>
          </w:ffData>
        </w:fldChar>
      </w:r>
      <w:bookmarkStart w:id="27" w:name="Text27"/>
      <w:r w:rsidRPr="00651968">
        <w:rPr>
          <w:rFonts w:eastAsiaTheme="minorHAnsi" w:cs="Arial"/>
          <w:kern w:val="0"/>
          <w:lang w:eastAsia="en-US"/>
        </w:rPr>
        <w:instrText xml:space="preserve"> FORMTEXT </w:instrText>
      </w:r>
      <w:r w:rsidRPr="00651968">
        <w:rPr>
          <w:rFonts w:eastAsiaTheme="minorHAnsi" w:cs="Arial"/>
          <w:kern w:val="0"/>
          <w:lang w:eastAsia="en-US"/>
        </w:rPr>
      </w:r>
      <w:r w:rsidRPr="00651968">
        <w:rPr>
          <w:rFonts w:eastAsiaTheme="minorHAnsi" w:cs="Arial"/>
          <w:kern w:val="0"/>
          <w:lang w:eastAsia="en-US"/>
        </w:rPr>
        <w:fldChar w:fldCharType="separate"/>
      </w:r>
      <w:r w:rsidRPr="00651968">
        <w:rPr>
          <w:rFonts w:eastAsiaTheme="minorHAnsi" w:cs="Arial"/>
          <w:noProof/>
          <w:kern w:val="0"/>
          <w:lang w:eastAsia="en-US"/>
        </w:rPr>
        <w:t>Grundeigentümer</w:t>
      </w:r>
      <w:r w:rsidRPr="00651968">
        <w:rPr>
          <w:rFonts w:eastAsiaTheme="minorHAnsi" w:cs="Arial"/>
          <w:kern w:val="0"/>
          <w:lang w:eastAsia="en-US"/>
        </w:rPr>
        <w:fldChar w:fldCharType="end"/>
      </w:r>
      <w:bookmarkEnd w:id="27"/>
      <w:r w:rsidRPr="00651968">
        <w:rPr>
          <w:rFonts w:eastAsiaTheme="minorHAnsi" w:cs="Arial"/>
          <w:kern w:val="0"/>
          <w:lang w:eastAsia="en-US"/>
        </w:rPr>
        <w:t xml:space="preserve"> (Einschreiben)</w:t>
      </w:r>
    </w:p>
    <w:p w:rsidR="00651968" w:rsidRPr="00651968" w:rsidRDefault="00651968" w:rsidP="002D1B6A">
      <w:pPr>
        <w:numPr>
          <w:ilvl w:val="0"/>
          <w:numId w:val="17"/>
        </w:numPr>
        <w:tabs>
          <w:tab w:val="left" w:pos="5670"/>
        </w:tabs>
        <w:spacing w:after="200"/>
        <w:ind w:left="426" w:hanging="426"/>
        <w:contextualSpacing/>
        <w:rPr>
          <w:rFonts w:eastAsiaTheme="minorHAnsi" w:cs="Arial"/>
          <w:kern w:val="0"/>
          <w:lang w:eastAsia="en-US"/>
        </w:rPr>
      </w:pPr>
      <w:r w:rsidRPr="00651968">
        <w:rPr>
          <w:rFonts w:eastAsiaTheme="minorHAnsi" w:cs="Arial"/>
          <w:kern w:val="0"/>
          <w:lang w:eastAsia="en-US"/>
        </w:rPr>
        <w:t xml:space="preserve">Kanton Luzern, Bau-, Umwelt- und Wirtschaftsdepartement, Bahnhofstrasse 15, </w:t>
      </w:r>
      <w:r w:rsidR="00F456F3">
        <w:rPr>
          <w:rFonts w:eastAsiaTheme="minorHAnsi" w:cs="Arial"/>
          <w:kern w:val="0"/>
          <w:lang w:eastAsia="en-US"/>
        </w:rPr>
        <w:br/>
        <w:t>6</w:t>
      </w:r>
      <w:r w:rsidRPr="00651968">
        <w:rPr>
          <w:rFonts w:eastAsiaTheme="minorHAnsi" w:cs="Arial"/>
          <w:kern w:val="0"/>
          <w:lang w:eastAsia="en-US"/>
        </w:rPr>
        <w:t>002 Luzern (A+)</w:t>
      </w:r>
      <w:bookmarkStart w:id="28" w:name="Enclosures"/>
      <w:bookmarkEnd w:id="28"/>
    </w:p>
    <w:p w:rsidR="00651968" w:rsidRPr="00651968" w:rsidRDefault="00651968" w:rsidP="00651968">
      <w:pPr>
        <w:tabs>
          <w:tab w:val="left" w:pos="5670"/>
        </w:tabs>
        <w:contextualSpacing/>
        <w:rPr>
          <w:rFonts w:eastAsiaTheme="minorHAnsi" w:cs="Arial"/>
          <w:kern w:val="0"/>
          <w:lang w:eastAsia="en-US"/>
        </w:rPr>
      </w:pPr>
    </w:p>
    <w:p w:rsidR="00C4638D" w:rsidRDefault="00C4638D"/>
    <w:sectPr w:rsidR="00C4638D" w:rsidSect="00651968">
      <w:headerReference w:type="default" r:id="rId8"/>
      <w:footerReference w:type="default" r:id="rId9"/>
      <w:headerReference w:type="first" r:id="rId10"/>
      <w:footerReference w:type="first" r:id="rId11"/>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8B" w:rsidRDefault="00F456F3">
      <w:r>
        <w:separator/>
      </w:r>
    </w:p>
  </w:endnote>
  <w:endnote w:type="continuationSeparator" w:id="0">
    <w:p w:rsidR="00C96C8B" w:rsidRDefault="00F4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0A18D0" w:rsidRPr="000A18D0" w:rsidRDefault="002D1B6A" w:rsidP="000A18D0">
        <w:pPr>
          <w:tabs>
            <w:tab w:val="center" w:pos="4320"/>
            <w:tab w:val="right" w:pos="8640"/>
          </w:tabs>
          <w:jc w:val="right"/>
          <w:rPr>
            <w:sz w:val="16"/>
            <w:szCs w:val="16"/>
          </w:rPr>
        </w:pPr>
        <w:r w:rsidRPr="000A18D0">
          <w:rPr>
            <w:sz w:val="16"/>
            <w:szCs w:val="16"/>
          </w:rPr>
          <w:t xml:space="preserve">Seite </w:t>
        </w:r>
        <w:r w:rsidRPr="000A18D0">
          <w:rPr>
            <w:bCs/>
            <w:sz w:val="16"/>
            <w:szCs w:val="16"/>
          </w:rPr>
          <w:fldChar w:fldCharType="begin"/>
        </w:r>
        <w:r w:rsidRPr="000A18D0">
          <w:rPr>
            <w:bCs/>
            <w:sz w:val="16"/>
            <w:szCs w:val="16"/>
          </w:rPr>
          <w:instrText>PAGE</w:instrText>
        </w:r>
        <w:r w:rsidRPr="000A18D0">
          <w:rPr>
            <w:bCs/>
            <w:sz w:val="16"/>
            <w:szCs w:val="16"/>
          </w:rPr>
          <w:fldChar w:fldCharType="separate"/>
        </w:r>
        <w:r w:rsidR="009C45BD">
          <w:rPr>
            <w:bCs/>
            <w:noProof/>
            <w:sz w:val="16"/>
            <w:szCs w:val="16"/>
          </w:rPr>
          <w:t>2</w:t>
        </w:r>
        <w:r w:rsidRPr="000A18D0">
          <w:rPr>
            <w:bCs/>
            <w:sz w:val="16"/>
            <w:szCs w:val="16"/>
          </w:rPr>
          <w:fldChar w:fldCharType="end"/>
        </w:r>
        <w:r w:rsidRPr="000A18D0">
          <w:rPr>
            <w:sz w:val="16"/>
            <w:szCs w:val="16"/>
          </w:rPr>
          <w:t xml:space="preserve"> von </w:t>
        </w:r>
        <w:r w:rsidRPr="000A18D0">
          <w:rPr>
            <w:bCs/>
            <w:sz w:val="16"/>
            <w:szCs w:val="16"/>
          </w:rPr>
          <w:fldChar w:fldCharType="begin"/>
        </w:r>
        <w:r w:rsidRPr="000A18D0">
          <w:rPr>
            <w:bCs/>
            <w:sz w:val="16"/>
            <w:szCs w:val="16"/>
          </w:rPr>
          <w:instrText>NUMPAGES</w:instrText>
        </w:r>
        <w:r w:rsidRPr="000A18D0">
          <w:rPr>
            <w:bCs/>
            <w:sz w:val="16"/>
            <w:szCs w:val="16"/>
          </w:rPr>
          <w:fldChar w:fldCharType="separate"/>
        </w:r>
        <w:r w:rsidR="009C45BD">
          <w:rPr>
            <w:bCs/>
            <w:noProof/>
            <w:sz w:val="16"/>
            <w:szCs w:val="16"/>
          </w:rPr>
          <w:t>2</w:t>
        </w:r>
        <w:r w:rsidRPr="000A18D0">
          <w:rPr>
            <w:bCs/>
            <w:sz w:val="16"/>
            <w:szCs w:val="16"/>
          </w:rPr>
          <w:fldChar w:fldCharType="end"/>
        </w:r>
      </w:p>
    </w:sdtContent>
  </w:sdt>
  <w:p w:rsidR="00321804" w:rsidRPr="000A18D0" w:rsidRDefault="009C45BD" w:rsidP="000A18D0">
    <w:pP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0A18D0" w:rsidRDefault="002D1B6A">
    <w:r w:rsidRPr="000A18D0">
      <w:fldChar w:fldCharType="begin"/>
    </w:r>
    <w:r w:rsidRPr="000A18D0">
      <w:instrText xml:space="preserve"> if </w:instrText>
    </w:r>
    <w:r w:rsidRPr="000A18D0">
      <w:fldChar w:fldCharType="begin"/>
    </w:r>
    <w:r w:rsidRPr="000A18D0">
      <w:instrText xml:space="preserve"> DOCPROPERTY "Outputprofile.Internal.Draft"\*CHARFORMAT \&lt;OawJumpToField value=0/&gt;</w:instrText>
    </w:r>
    <w:r w:rsidRPr="000A18D0">
      <w:fldChar w:fldCharType="separate"/>
    </w:r>
    <w:r>
      <w:rPr>
        <w:b/>
        <w:bCs/>
        <w:lang w:val="de-DE"/>
      </w:rPr>
      <w:instrText>Fehler! Unbekannter Name für Dokument-Eigenschaft.</w:instrText>
    </w:r>
    <w:r w:rsidRPr="000A18D0">
      <w:fldChar w:fldCharType="end"/>
    </w:r>
    <w:r w:rsidRPr="000A18D0">
      <w:instrText xml:space="preserve"> = "" "" "</w:instrText>
    </w:r>
    <w:r w:rsidRPr="000A18D0">
      <w:fldChar w:fldCharType="begin"/>
    </w:r>
    <w:r w:rsidRPr="000A18D0">
      <w:instrText xml:space="preserve"> DATE  \@ "dd.MM.yyyy, HH:mm:ss"  \* CHARFORMAT \&lt;OawJumpToField value=0/&gt;</w:instrText>
    </w:r>
    <w:r w:rsidRPr="000A18D0">
      <w:fldChar w:fldCharType="separate"/>
    </w:r>
    <w:r w:rsidR="00745880">
      <w:rPr>
        <w:noProof/>
      </w:rPr>
      <w:instrText>17.05.2018, 17:20:05</w:instrText>
    </w:r>
    <w:r w:rsidRPr="000A18D0">
      <w:fldChar w:fldCharType="end"/>
    </w:r>
    <w:r w:rsidRPr="000A18D0">
      <w:instrText xml:space="preserve">, </w:instrText>
    </w:r>
    <w:r w:rsidR="009C45BD">
      <w:fldChar w:fldCharType="begin"/>
    </w:r>
    <w:r w:rsidR="009C45BD">
      <w:instrText xml:space="preserve"> FILENAME  \p  \* MERGEFORMAT </w:instrText>
    </w:r>
    <w:r w:rsidR="009C45BD">
      <w:fldChar w:fldCharType="separate"/>
    </w:r>
    <w:r>
      <w:rPr>
        <w:noProof/>
      </w:rPr>
      <w:instrText>G:\BD_SEKR\Korr_RUC\Internet_Sitcore\Mehrwertausgleich\Musterschreiben und -verfügungen bei Einzonungen\_Einspracheentscheid Einzonung.docx</w:instrText>
    </w:r>
    <w:r w:rsidR="009C45BD">
      <w:rPr>
        <w:noProof/>
      </w:rPr>
      <w:fldChar w:fldCharType="end"/>
    </w:r>
    <w:r w:rsidRPr="000A18D0">
      <w:instrText>" \&lt;OawJumpToField value=0/&gt;</w:instrText>
    </w:r>
    <w:r w:rsidRPr="000A18D0">
      <w:fldChar w:fldCharType="separate"/>
    </w:r>
    <w:r w:rsidR="00745880">
      <w:rPr>
        <w:noProof/>
      </w:rPr>
      <w:t>17.05.2018, 17:20:05</w:t>
    </w:r>
    <w:r w:rsidR="00745880" w:rsidRPr="000A18D0">
      <w:rPr>
        <w:noProof/>
      </w:rPr>
      <w:t xml:space="preserve">, </w:t>
    </w:r>
    <w:r w:rsidR="00745880">
      <w:rPr>
        <w:noProof/>
      </w:rPr>
      <w:t>G:\BD_SEKR\Korr_RUC\Internet_Sitcore\Mehrwertausgleich\Musterschreiben und -verfügungen bei Einzonungen\_Einspracheentscheid Einzonung.docx</w:t>
    </w:r>
    <w:r w:rsidRPr="000A18D0">
      <w:fldChar w:fldCharType="end"/>
    </w:r>
    <w:r w:rsidRPr="000A18D0">
      <w:fldChar w:fldCharType="begin"/>
    </w:r>
    <w:r w:rsidRPr="000A18D0">
      <w:instrText xml:space="preserve"> if </w:instrText>
    </w:r>
    <w:r w:rsidRPr="000A18D0">
      <w:fldChar w:fldCharType="begin"/>
    </w:r>
    <w:r w:rsidRPr="000A18D0">
      <w:instrText xml:space="preserve"> DOCPROPERTY "Outputprofile.Internal.Original"\*CHARFORMAT \&lt;OawJumpToField value=0/&gt;</w:instrText>
    </w:r>
    <w:r w:rsidRPr="000A18D0">
      <w:fldChar w:fldCharType="separate"/>
    </w:r>
    <w:r>
      <w:rPr>
        <w:b/>
        <w:bCs/>
        <w:lang w:val="de-DE"/>
      </w:rPr>
      <w:instrText>Fehler! Unbekannter Name für Dokument-Eigenschaft.</w:instrText>
    </w:r>
    <w:r w:rsidRPr="000A18D0">
      <w:fldChar w:fldCharType="end"/>
    </w:r>
    <w:r w:rsidRPr="000A18D0">
      <w:instrText xml:space="preserve"> = "" "" "</w:instrText>
    </w:r>
    <w:r w:rsidRPr="000A18D0">
      <w:fldChar w:fldCharType="begin"/>
    </w:r>
    <w:r w:rsidRPr="000A18D0">
      <w:instrText xml:space="preserve"> DATE  \@ "dd.MM.yyyy"  \* CHARFORMAT \&lt;OawJumpToField value=0/&gt;</w:instrText>
    </w:r>
    <w:r w:rsidRPr="000A18D0">
      <w:fldChar w:fldCharType="separate"/>
    </w:r>
    <w:r w:rsidR="00745880">
      <w:rPr>
        <w:noProof/>
      </w:rPr>
      <w:instrText>17.05.2018</w:instrText>
    </w:r>
    <w:r w:rsidRPr="000A18D0">
      <w:fldChar w:fldCharType="end"/>
    </w:r>
    <w:r w:rsidRPr="000A18D0">
      <w:instrText xml:space="preserve">, </w:instrText>
    </w:r>
    <w:r w:rsidR="009C45BD">
      <w:fldChar w:fldCharType="begin"/>
    </w:r>
    <w:r w:rsidR="009C45BD">
      <w:instrText xml:space="preserve"> FILENAME  \p  \* MERGEFORMAT </w:instrText>
    </w:r>
    <w:r w:rsidR="009C45BD">
      <w:fldChar w:fldCharType="separate"/>
    </w:r>
    <w:r>
      <w:rPr>
        <w:noProof/>
      </w:rPr>
      <w:instrText>G:\BD_SEKR\Korr_RUC\Internet_Sitcore\Mehrwertausgleich\Musterschreiben und -verfügungen bei Einzonungen\_Einspracheentscheid Einzonung.docx</w:instrText>
    </w:r>
    <w:r w:rsidR="009C45BD">
      <w:rPr>
        <w:noProof/>
      </w:rPr>
      <w:fldChar w:fldCharType="end"/>
    </w:r>
    <w:r w:rsidRPr="000A18D0">
      <w:instrText>" \&lt;OawJumpToField value=0/&gt;</w:instrText>
    </w:r>
    <w:r w:rsidRPr="000A18D0">
      <w:fldChar w:fldCharType="separate"/>
    </w:r>
    <w:r w:rsidR="00745880">
      <w:rPr>
        <w:noProof/>
      </w:rPr>
      <w:t>17.05.2018</w:t>
    </w:r>
    <w:r w:rsidR="00745880" w:rsidRPr="000A18D0">
      <w:rPr>
        <w:noProof/>
      </w:rPr>
      <w:t xml:space="preserve">, </w:t>
    </w:r>
    <w:r w:rsidR="00745880">
      <w:rPr>
        <w:noProof/>
      </w:rPr>
      <w:t>G:\BD_SEKR\Korr_RUC\Internet_Sitcore\Mehrwertausgleich\Musterschreiben und -verfügungen bei Einzonungen\_Einspracheentscheid Einzonung.docx</w:t>
    </w:r>
    <w:r w:rsidRPr="000A18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8B" w:rsidRDefault="00F456F3">
      <w:r>
        <w:separator/>
      </w:r>
    </w:p>
  </w:footnote>
  <w:footnote w:type="continuationSeparator" w:id="0">
    <w:p w:rsidR="00C96C8B" w:rsidRDefault="00F4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D0" w:rsidRPr="000A18D0" w:rsidRDefault="009C45BD" w:rsidP="009B44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0A18D0" w:rsidRDefault="009C45BD">
    <w:pPr>
      <w:spacing w:line="20" w:lineRule="exact"/>
      <w:rPr>
        <w:sz w:val="2"/>
        <w:szCs w:val="2"/>
      </w:rPr>
    </w:pPr>
  </w:p>
  <w:p w:rsidR="00321804" w:rsidRPr="000A18D0" w:rsidRDefault="002D1B6A">
    <w:pPr>
      <w:rPr>
        <w:color w:val="000000"/>
        <w:sz w:val="2"/>
        <w:szCs w:val="2"/>
      </w:rPr>
    </w:pPr>
    <w:r w:rsidRPr="000A18D0">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CC1"/>
    <w:multiLevelType w:val="hybridMultilevel"/>
    <w:tmpl w:val="8AB47DD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3F462143"/>
    <w:multiLevelType w:val="hybridMultilevel"/>
    <w:tmpl w:val="72966960"/>
    <w:lvl w:ilvl="0" w:tplc="FDDCACE0">
      <w:start w:val="1"/>
      <w:numFmt w:val="decimal"/>
      <w:lvlText w:val="%1."/>
      <w:lvlJc w:val="left"/>
      <w:pPr>
        <w:ind w:left="720" w:hanging="360"/>
      </w:pPr>
      <w:rPr>
        <w:rFonts w:hint="default"/>
      </w:rPr>
    </w:lvl>
    <w:lvl w:ilvl="1" w:tplc="910606D8" w:tentative="1">
      <w:start w:val="1"/>
      <w:numFmt w:val="lowerLetter"/>
      <w:lvlText w:val="%2."/>
      <w:lvlJc w:val="left"/>
      <w:pPr>
        <w:ind w:left="1440" w:hanging="360"/>
      </w:pPr>
    </w:lvl>
    <w:lvl w:ilvl="2" w:tplc="FBFA6A18" w:tentative="1">
      <w:start w:val="1"/>
      <w:numFmt w:val="lowerRoman"/>
      <w:lvlText w:val="%3."/>
      <w:lvlJc w:val="right"/>
      <w:pPr>
        <w:ind w:left="2160" w:hanging="180"/>
      </w:pPr>
    </w:lvl>
    <w:lvl w:ilvl="3" w:tplc="B4A0D3EE" w:tentative="1">
      <w:start w:val="1"/>
      <w:numFmt w:val="decimal"/>
      <w:lvlText w:val="%4."/>
      <w:lvlJc w:val="left"/>
      <w:pPr>
        <w:ind w:left="2880" w:hanging="360"/>
      </w:pPr>
    </w:lvl>
    <w:lvl w:ilvl="4" w:tplc="0182463C" w:tentative="1">
      <w:start w:val="1"/>
      <w:numFmt w:val="lowerLetter"/>
      <w:lvlText w:val="%5."/>
      <w:lvlJc w:val="left"/>
      <w:pPr>
        <w:ind w:left="3600" w:hanging="360"/>
      </w:pPr>
    </w:lvl>
    <w:lvl w:ilvl="5" w:tplc="F202B6B8" w:tentative="1">
      <w:start w:val="1"/>
      <w:numFmt w:val="lowerRoman"/>
      <w:lvlText w:val="%6."/>
      <w:lvlJc w:val="right"/>
      <w:pPr>
        <w:ind w:left="4320" w:hanging="180"/>
      </w:pPr>
    </w:lvl>
    <w:lvl w:ilvl="6" w:tplc="3E5E01D4" w:tentative="1">
      <w:start w:val="1"/>
      <w:numFmt w:val="decimal"/>
      <w:lvlText w:val="%7."/>
      <w:lvlJc w:val="left"/>
      <w:pPr>
        <w:ind w:left="5040" w:hanging="360"/>
      </w:pPr>
    </w:lvl>
    <w:lvl w:ilvl="7" w:tplc="772EA0CE" w:tentative="1">
      <w:start w:val="1"/>
      <w:numFmt w:val="lowerLetter"/>
      <w:lvlText w:val="%8."/>
      <w:lvlJc w:val="left"/>
      <w:pPr>
        <w:ind w:left="5760" w:hanging="360"/>
      </w:pPr>
    </w:lvl>
    <w:lvl w:ilvl="8" w:tplc="778E284E" w:tentative="1">
      <w:start w:val="1"/>
      <w:numFmt w:val="lowerRoman"/>
      <w:lvlText w:val="%9."/>
      <w:lvlJc w:val="right"/>
      <w:pPr>
        <w:ind w:left="6480" w:hanging="180"/>
      </w:p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6D855DE6"/>
    <w:multiLevelType w:val="hybridMultilevel"/>
    <w:tmpl w:val="86560572"/>
    <w:lvl w:ilvl="0" w:tplc="A08E0D80">
      <w:start w:val="1"/>
      <w:numFmt w:val="decimal"/>
      <w:lvlText w:val="%1."/>
      <w:lvlJc w:val="left"/>
      <w:pPr>
        <w:ind w:left="1778" w:hanging="360"/>
      </w:pPr>
      <w:rPr>
        <w:rFonts w:hint="default"/>
        <w:strike w:val="0"/>
      </w:rPr>
    </w:lvl>
    <w:lvl w:ilvl="1" w:tplc="60DE8362">
      <w:start w:val="1"/>
      <w:numFmt w:val="lowerLetter"/>
      <w:lvlText w:val="%2."/>
      <w:lvlJc w:val="left"/>
      <w:pPr>
        <w:ind w:left="1080" w:hanging="360"/>
      </w:pPr>
    </w:lvl>
    <w:lvl w:ilvl="2" w:tplc="C0249A04" w:tentative="1">
      <w:start w:val="1"/>
      <w:numFmt w:val="lowerRoman"/>
      <w:lvlText w:val="%3."/>
      <w:lvlJc w:val="right"/>
      <w:pPr>
        <w:ind w:left="1800" w:hanging="180"/>
      </w:pPr>
    </w:lvl>
    <w:lvl w:ilvl="3" w:tplc="1A5EFC5A" w:tentative="1">
      <w:start w:val="1"/>
      <w:numFmt w:val="decimal"/>
      <w:lvlText w:val="%4."/>
      <w:lvlJc w:val="left"/>
      <w:pPr>
        <w:ind w:left="2520" w:hanging="360"/>
      </w:pPr>
    </w:lvl>
    <w:lvl w:ilvl="4" w:tplc="B99E6824" w:tentative="1">
      <w:start w:val="1"/>
      <w:numFmt w:val="lowerLetter"/>
      <w:lvlText w:val="%5."/>
      <w:lvlJc w:val="left"/>
      <w:pPr>
        <w:ind w:left="3240" w:hanging="360"/>
      </w:pPr>
    </w:lvl>
    <w:lvl w:ilvl="5" w:tplc="98D00200" w:tentative="1">
      <w:start w:val="1"/>
      <w:numFmt w:val="lowerRoman"/>
      <w:lvlText w:val="%6."/>
      <w:lvlJc w:val="right"/>
      <w:pPr>
        <w:ind w:left="3960" w:hanging="180"/>
      </w:pPr>
    </w:lvl>
    <w:lvl w:ilvl="6" w:tplc="247E4058" w:tentative="1">
      <w:start w:val="1"/>
      <w:numFmt w:val="decimal"/>
      <w:lvlText w:val="%7."/>
      <w:lvlJc w:val="left"/>
      <w:pPr>
        <w:ind w:left="4680" w:hanging="360"/>
      </w:pPr>
    </w:lvl>
    <w:lvl w:ilvl="7" w:tplc="DFD0D7D0" w:tentative="1">
      <w:start w:val="1"/>
      <w:numFmt w:val="lowerLetter"/>
      <w:lvlText w:val="%8."/>
      <w:lvlJc w:val="left"/>
      <w:pPr>
        <w:ind w:left="5400" w:hanging="360"/>
      </w:pPr>
    </w:lvl>
    <w:lvl w:ilvl="8" w:tplc="E66A34AC"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9"/>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68"/>
    <w:rsid w:val="000279EF"/>
    <w:rsid w:val="002849B7"/>
    <w:rsid w:val="002D1B6A"/>
    <w:rsid w:val="00651968"/>
    <w:rsid w:val="006F686B"/>
    <w:rsid w:val="00745880"/>
    <w:rsid w:val="007C7F62"/>
    <w:rsid w:val="008E7591"/>
    <w:rsid w:val="009C45BD"/>
    <w:rsid w:val="00AC6EE1"/>
    <w:rsid w:val="00BE0403"/>
    <w:rsid w:val="00C4638D"/>
    <w:rsid w:val="00C86745"/>
    <w:rsid w:val="00C96C8B"/>
    <w:rsid w:val="00F456F3"/>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5303"/>
  <w15:chartTrackingRefBased/>
  <w15:docId w15:val="{F1789785-5105-4C07-A8CD-69ABBD4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F5B6-3B46-411E-8481-968B1CFE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5</cp:revision>
  <cp:lastPrinted>2018-05-17T06:33:00Z</cp:lastPrinted>
  <dcterms:created xsi:type="dcterms:W3CDTF">2018-05-17T06:29:00Z</dcterms:created>
  <dcterms:modified xsi:type="dcterms:W3CDTF">2018-05-17T15:23:00Z</dcterms:modified>
</cp:coreProperties>
</file>