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03DB" w14:textId="7B665616" w:rsidR="00C4638D" w:rsidRPr="00FA46C4" w:rsidRDefault="00616A1D">
      <w:pPr>
        <w:rPr>
          <w:rFonts w:cs="Arial"/>
          <w:b/>
          <w:i/>
          <w:sz w:val="32"/>
          <w:szCs w:val="24"/>
        </w:rPr>
      </w:pPr>
      <w:bookmarkStart w:id="0" w:name="_GoBack"/>
      <w:bookmarkEnd w:id="0"/>
      <w:r w:rsidRPr="00FA46C4">
        <w:rPr>
          <w:rFonts w:cs="Arial"/>
          <w:b/>
          <w:i/>
          <w:sz w:val="32"/>
          <w:szCs w:val="24"/>
        </w:rPr>
        <w:t>Muster für k</w:t>
      </w:r>
      <w:r w:rsidR="003A4606" w:rsidRPr="00FA46C4">
        <w:rPr>
          <w:rFonts w:cs="Arial"/>
          <w:b/>
          <w:i/>
          <w:sz w:val="32"/>
          <w:szCs w:val="24"/>
        </w:rPr>
        <w:t xml:space="preserve">ompensatorische Ein- </w:t>
      </w:r>
      <w:r w:rsidRPr="00FA46C4">
        <w:rPr>
          <w:rFonts w:cs="Arial"/>
          <w:b/>
          <w:i/>
          <w:sz w:val="32"/>
          <w:szCs w:val="24"/>
        </w:rPr>
        <w:t>und</w:t>
      </w:r>
      <w:r w:rsidR="003A4606" w:rsidRPr="00FA46C4">
        <w:rPr>
          <w:rFonts w:cs="Arial"/>
          <w:b/>
          <w:i/>
          <w:sz w:val="32"/>
          <w:szCs w:val="24"/>
        </w:rPr>
        <w:t xml:space="preserve"> Auszonung bei</w:t>
      </w:r>
      <w:r w:rsidR="00DE0659" w:rsidRPr="00FA46C4">
        <w:rPr>
          <w:rFonts w:cs="Arial"/>
          <w:b/>
          <w:i/>
          <w:sz w:val="32"/>
          <w:szCs w:val="24"/>
        </w:rPr>
        <w:t xml:space="preserve"> </w:t>
      </w:r>
      <w:r w:rsidR="00E65AE3" w:rsidRPr="00FA46C4">
        <w:rPr>
          <w:rFonts w:cs="Arial"/>
          <w:b/>
          <w:i/>
          <w:sz w:val="32"/>
          <w:szCs w:val="24"/>
        </w:rPr>
        <w:br/>
      </w:r>
      <w:r w:rsidR="003A4606" w:rsidRPr="00867CC5">
        <w:rPr>
          <w:rFonts w:cs="Arial"/>
          <w:b/>
          <w:i/>
          <w:sz w:val="32"/>
          <w:szCs w:val="24"/>
        </w:rPr>
        <w:t>gleicher</w:t>
      </w:r>
      <w:r w:rsidR="003A4606" w:rsidRPr="00FA46C4">
        <w:rPr>
          <w:rFonts w:cs="Arial"/>
          <w:b/>
          <w:i/>
          <w:sz w:val="32"/>
          <w:szCs w:val="24"/>
        </w:rPr>
        <w:t xml:space="preserve"> Eigentümerschaft</w:t>
      </w:r>
      <w:r w:rsidR="00867CC5">
        <w:rPr>
          <w:rFonts w:cs="Arial"/>
          <w:b/>
          <w:i/>
          <w:sz w:val="32"/>
          <w:szCs w:val="24"/>
        </w:rPr>
        <w:t xml:space="preserve"> mit Absichtserklärung zur Mehrwertabgabe</w:t>
      </w:r>
    </w:p>
    <w:p w14:paraId="4717B8BB" w14:textId="77777777" w:rsidR="00E65AE3" w:rsidRPr="00E65AE3" w:rsidRDefault="00E65AE3">
      <w:pPr>
        <w:rPr>
          <w:rFonts w:cs="Arial"/>
          <w:b/>
          <w:sz w:val="32"/>
          <w:szCs w:val="24"/>
        </w:rPr>
      </w:pPr>
    </w:p>
    <w:p w14:paraId="7416C568" w14:textId="77777777" w:rsidR="00E65AE3" w:rsidRPr="00867CC5" w:rsidRDefault="00E65AE3" w:rsidP="00E65AE3">
      <w:pPr>
        <w:pBdr>
          <w:top w:val="single" w:sz="4" w:space="1" w:color="auto"/>
          <w:left w:val="single" w:sz="4" w:space="4" w:color="auto"/>
          <w:bottom w:val="single" w:sz="4" w:space="1" w:color="auto"/>
          <w:right w:val="single" w:sz="4" w:space="4" w:color="auto"/>
        </w:pBdr>
        <w:spacing w:line="300" w:lineRule="auto"/>
        <w:rPr>
          <w:rFonts w:cs="Arial"/>
          <w:i/>
          <w:color w:val="FF0000"/>
        </w:rPr>
      </w:pPr>
      <w:r w:rsidRPr="00867CC5">
        <w:rPr>
          <w:rFonts w:cs="Arial"/>
          <w:i/>
          <w:color w:val="FF0000"/>
        </w:rPr>
        <w:t>Der untenstehende Entwurf einer Vereinbarung ist ein Beispiel mit mögli</w:t>
      </w:r>
      <w:r w:rsidR="00FA46C4" w:rsidRPr="00867CC5">
        <w:rPr>
          <w:rFonts w:cs="Arial"/>
          <w:i/>
          <w:color w:val="FF0000"/>
        </w:rPr>
        <w:t xml:space="preserve">chen Klauseln für den Fall einer kompensatorischen </w:t>
      </w:r>
      <w:r w:rsidRPr="00867CC5">
        <w:rPr>
          <w:rFonts w:cs="Arial"/>
          <w:i/>
          <w:color w:val="FF0000"/>
        </w:rPr>
        <w:t>Ein</w:t>
      </w:r>
      <w:r w:rsidR="00FA46C4" w:rsidRPr="00867CC5">
        <w:rPr>
          <w:rFonts w:cs="Arial"/>
          <w:i/>
          <w:color w:val="FF0000"/>
        </w:rPr>
        <w:t>- und Aus</w:t>
      </w:r>
      <w:r w:rsidRPr="00867CC5">
        <w:rPr>
          <w:rFonts w:cs="Arial"/>
          <w:i/>
          <w:color w:val="FF0000"/>
        </w:rPr>
        <w:t xml:space="preserve">zonung </w:t>
      </w:r>
      <w:r w:rsidR="00FA46C4" w:rsidRPr="00867CC5">
        <w:rPr>
          <w:rFonts w:cs="Arial"/>
          <w:i/>
          <w:color w:val="FF0000"/>
        </w:rPr>
        <w:t xml:space="preserve">bei gleicher Eigentümerschaft </w:t>
      </w:r>
      <w:r w:rsidRPr="00867CC5">
        <w:rPr>
          <w:rFonts w:cs="Arial"/>
          <w:i/>
          <w:color w:val="FF0000"/>
        </w:rPr>
        <w:t xml:space="preserve">mit Absichtserklärung bezüglich Mehrwertabgabe. Sie ist entsprechend auf den konkreten Fall anzupassen und es sind die rechtlich erforderlichen Ergänzungen vorzunehmen. Eine solche Vereinbarung ist in jedem Fall von einer Fachperson (Jurist, Gemeindeschreiber) überprüfen zu lassen. </w:t>
      </w:r>
    </w:p>
    <w:p w14:paraId="28A02111" w14:textId="77777777" w:rsidR="00E65AE3" w:rsidRDefault="00E65AE3" w:rsidP="00E65AE3">
      <w:pPr>
        <w:spacing w:line="300" w:lineRule="auto"/>
        <w:rPr>
          <w:rFonts w:cs="Arial"/>
        </w:rPr>
      </w:pPr>
    </w:p>
    <w:p w14:paraId="22214D70" w14:textId="77777777" w:rsidR="003A4606" w:rsidRDefault="003A4606"/>
    <w:p w14:paraId="72A4875E" w14:textId="77777777" w:rsidR="00DE0659" w:rsidRDefault="00DE0659"/>
    <w:p w14:paraId="2CEA1E81" w14:textId="77777777" w:rsidR="00DE0659" w:rsidRPr="004A4E5D" w:rsidRDefault="00DE0659" w:rsidP="00DE0659">
      <w:pPr>
        <w:jc w:val="center"/>
        <w:rPr>
          <w:b/>
          <w:sz w:val="40"/>
          <w:szCs w:val="40"/>
        </w:rPr>
      </w:pPr>
      <w:r w:rsidRPr="00583DF5">
        <w:rPr>
          <w:rFonts w:cs="Arial"/>
          <w:b/>
          <w:sz w:val="36"/>
          <w:szCs w:val="36"/>
        </w:rPr>
        <w:t>V</w:t>
      </w:r>
      <w:r w:rsidRPr="008E7CE7">
        <w:rPr>
          <w:rFonts w:cs="Arial"/>
          <w:b/>
          <w:sz w:val="36"/>
          <w:szCs w:val="36"/>
        </w:rPr>
        <w:t>ereinbarung</w:t>
      </w:r>
    </w:p>
    <w:p w14:paraId="2CA1105C" w14:textId="2CFFB4A7" w:rsidR="00DE0659" w:rsidRDefault="00DE0659" w:rsidP="00DE0659">
      <w:pPr>
        <w:jc w:val="center"/>
        <w:rPr>
          <w:rFonts w:cs="Arial"/>
          <w:b/>
        </w:rPr>
      </w:pPr>
    </w:p>
    <w:p w14:paraId="68C2288E" w14:textId="77777777" w:rsidR="00D23C08" w:rsidRPr="004A4E5D" w:rsidRDefault="00D23C08" w:rsidP="00DE0659">
      <w:pPr>
        <w:jc w:val="center"/>
        <w:rPr>
          <w:rFonts w:cs="Arial"/>
          <w:b/>
        </w:rPr>
      </w:pPr>
    </w:p>
    <w:p w14:paraId="39FD5690" w14:textId="77777777" w:rsidR="00DE0659" w:rsidRPr="00932081" w:rsidRDefault="00DE0659" w:rsidP="00F10288">
      <w:pPr>
        <w:jc w:val="center"/>
        <w:rPr>
          <w:rFonts w:eastAsia="Calibri" w:cs="Arial"/>
          <w:b/>
          <w:sz w:val="28"/>
          <w:szCs w:val="28"/>
          <w:lang w:eastAsia="en-US"/>
        </w:rPr>
      </w:pPr>
      <w:r w:rsidRPr="00932081">
        <w:rPr>
          <w:rFonts w:eastAsia="Calibri" w:cs="Arial"/>
          <w:b/>
          <w:sz w:val="28"/>
          <w:szCs w:val="28"/>
          <w:lang w:eastAsia="en-US"/>
        </w:rPr>
        <w:t xml:space="preserve">betreffend </w:t>
      </w:r>
      <w:r>
        <w:rPr>
          <w:rFonts w:eastAsia="Calibri" w:cs="Arial"/>
          <w:b/>
          <w:sz w:val="28"/>
          <w:szCs w:val="28"/>
          <w:lang w:eastAsia="en-US"/>
        </w:rPr>
        <w:t xml:space="preserve">kompensatorischer Ein- und Auszonung </w:t>
      </w:r>
      <w:r w:rsidR="00616A1D">
        <w:rPr>
          <w:rFonts w:eastAsia="Calibri" w:cs="Arial"/>
          <w:b/>
          <w:sz w:val="28"/>
          <w:szCs w:val="28"/>
          <w:lang w:eastAsia="en-US"/>
        </w:rPr>
        <w:t xml:space="preserve">sowie </w:t>
      </w:r>
      <w:r w:rsidR="00616A1D">
        <w:rPr>
          <w:rFonts w:eastAsia="Calibri" w:cs="Arial"/>
          <w:b/>
          <w:sz w:val="28"/>
          <w:szCs w:val="28"/>
          <w:lang w:eastAsia="en-US"/>
        </w:rPr>
        <w:br/>
      </w:r>
      <w:r>
        <w:rPr>
          <w:rFonts w:eastAsia="Calibri" w:cs="Arial"/>
          <w:b/>
          <w:sz w:val="28"/>
          <w:szCs w:val="28"/>
          <w:lang w:eastAsia="en-US"/>
        </w:rPr>
        <w:t>Mehrwertabgabe</w:t>
      </w:r>
    </w:p>
    <w:p w14:paraId="46EEB48B" w14:textId="308E137F" w:rsidR="00DE0659" w:rsidRDefault="00DE0659" w:rsidP="00DE0659">
      <w:pPr>
        <w:jc w:val="center"/>
        <w:rPr>
          <w:rFonts w:cs="Arial"/>
          <w:b/>
        </w:rPr>
      </w:pPr>
    </w:p>
    <w:p w14:paraId="558EC3CE" w14:textId="77777777" w:rsidR="00D23C08" w:rsidRPr="004A4E5D" w:rsidRDefault="00D23C08" w:rsidP="00DE0659">
      <w:pPr>
        <w:jc w:val="center"/>
        <w:rPr>
          <w:rFonts w:cs="Arial"/>
          <w:b/>
        </w:rPr>
      </w:pPr>
    </w:p>
    <w:p w14:paraId="4E91175B" w14:textId="77777777" w:rsidR="00DE0659" w:rsidRPr="004A4E5D" w:rsidRDefault="00DE0659" w:rsidP="00DE0659">
      <w:pPr>
        <w:jc w:val="center"/>
        <w:rPr>
          <w:rFonts w:cs="Arial"/>
        </w:rPr>
      </w:pPr>
      <w:r w:rsidRPr="004A4E5D">
        <w:rPr>
          <w:rFonts w:cs="Arial"/>
        </w:rPr>
        <w:t>zwischen</w:t>
      </w:r>
    </w:p>
    <w:p w14:paraId="2F39D640" w14:textId="52906896" w:rsidR="00DE0659" w:rsidRDefault="00DE0659" w:rsidP="00DE0659">
      <w:pPr>
        <w:tabs>
          <w:tab w:val="left" w:pos="567"/>
          <w:tab w:val="left" w:pos="964"/>
          <w:tab w:val="left" w:pos="1985"/>
          <w:tab w:val="left" w:pos="4253"/>
        </w:tabs>
        <w:spacing w:line="280" w:lineRule="exact"/>
        <w:jc w:val="both"/>
        <w:rPr>
          <w:rFonts w:cs="Arial"/>
        </w:rPr>
      </w:pPr>
    </w:p>
    <w:p w14:paraId="090916B7" w14:textId="77777777" w:rsidR="00D23C08" w:rsidRPr="004A4E5D" w:rsidRDefault="00D23C08" w:rsidP="00DE0659">
      <w:pPr>
        <w:tabs>
          <w:tab w:val="left" w:pos="567"/>
          <w:tab w:val="left" w:pos="964"/>
          <w:tab w:val="left" w:pos="1985"/>
          <w:tab w:val="left" w:pos="4253"/>
        </w:tabs>
        <w:spacing w:line="280" w:lineRule="exact"/>
        <w:jc w:val="both"/>
        <w:rPr>
          <w:rFonts w:cs="Arial"/>
        </w:rPr>
      </w:pPr>
    </w:p>
    <w:p w14:paraId="58DD2712" w14:textId="77777777" w:rsidR="00DE0659" w:rsidRPr="004A4E5D"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der </w:t>
      </w:r>
      <w:r w:rsidRPr="004A4E5D">
        <w:rPr>
          <w:rFonts w:cs="Arial"/>
          <w:b/>
        </w:rPr>
        <w:t xml:space="preserve">Einwohnergemeinde </w:t>
      </w:r>
      <w:r w:rsidRPr="004A4E5D">
        <w:rPr>
          <w:rFonts w:cs="Arial"/>
          <w:b/>
        </w:rPr>
        <w:fldChar w:fldCharType="begin">
          <w:ffData>
            <w:name w:val="Text1"/>
            <w:enabled/>
            <w:calcOnExit w:val="0"/>
            <w:textInput/>
          </w:ffData>
        </w:fldChar>
      </w:r>
      <w:bookmarkStart w:id="1" w:name="Text1"/>
      <w:r w:rsidRPr="004A4E5D">
        <w:rPr>
          <w:rFonts w:cs="Arial"/>
          <w:b/>
        </w:rPr>
        <w:instrText xml:space="preserve"> FORMTEXT </w:instrText>
      </w:r>
      <w:r w:rsidRPr="004A4E5D">
        <w:rPr>
          <w:rFonts w:cs="Arial"/>
          <w:b/>
        </w:rPr>
      </w:r>
      <w:r w:rsidRPr="004A4E5D">
        <w:rPr>
          <w:rFonts w:cs="Arial"/>
          <w:b/>
        </w:rPr>
        <w:fldChar w:fldCharType="separate"/>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noProof/>
        </w:rPr>
        <w:t> </w:t>
      </w:r>
      <w:r w:rsidRPr="004A4E5D">
        <w:rPr>
          <w:rFonts w:cs="Arial"/>
          <w:b/>
        </w:rPr>
        <w:fldChar w:fldCharType="end"/>
      </w:r>
      <w:bookmarkEnd w:id="1"/>
      <w:r w:rsidRPr="004A4E5D">
        <w:rPr>
          <w:rFonts w:cs="Arial"/>
        </w:rPr>
        <w:t xml:space="preserve">, </w:t>
      </w:r>
      <w:r w:rsidRPr="004A4E5D">
        <w:rPr>
          <w:rFonts w:cs="Arial"/>
        </w:rPr>
        <w:fldChar w:fldCharType="begin">
          <w:ffData>
            <w:name w:val="Text2"/>
            <w:enabled/>
            <w:calcOnExit w:val="0"/>
            <w:textInput>
              <w:default w:val="Adresse"/>
            </w:textInput>
          </w:ffData>
        </w:fldChar>
      </w:r>
      <w:bookmarkStart w:id="2" w:name="Text2"/>
      <w:r w:rsidRPr="004A4E5D">
        <w:rPr>
          <w:rFonts w:cs="Arial"/>
        </w:rPr>
        <w:instrText xml:space="preserve"> FORMTEXT </w:instrText>
      </w:r>
      <w:r w:rsidRPr="004A4E5D">
        <w:rPr>
          <w:rFonts w:cs="Arial"/>
        </w:rPr>
      </w:r>
      <w:r w:rsidRPr="004A4E5D">
        <w:rPr>
          <w:rFonts w:cs="Arial"/>
        </w:rPr>
        <w:fldChar w:fldCharType="separate"/>
      </w:r>
      <w:r w:rsidRPr="004A4E5D">
        <w:rPr>
          <w:rFonts w:cs="Arial"/>
          <w:noProof/>
        </w:rPr>
        <w:t>Adresse</w:t>
      </w:r>
      <w:r w:rsidRPr="004A4E5D">
        <w:rPr>
          <w:rFonts w:cs="Arial"/>
        </w:rPr>
        <w:fldChar w:fldCharType="end"/>
      </w:r>
      <w:bookmarkEnd w:id="2"/>
    </w:p>
    <w:p w14:paraId="3730C4DE" w14:textId="77777777" w:rsidR="00DE0659" w:rsidRPr="004A4E5D" w:rsidRDefault="00DE0659" w:rsidP="00DE0659">
      <w:pPr>
        <w:tabs>
          <w:tab w:val="left" w:pos="567"/>
          <w:tab w:val="left" w:pos="964"/>
          <w:tab w:val="left" w:pos="1985"/>
          <w:tab w:val="left" w:pos="4253"/>
        </w:tabs>
        <w:spacing w:line="280" w:lineRule="exact"/>
        <w:jc w:val="both"/>
        <w:rPr>
          <w:rFonts w:cs="Arial"/>
        </w:rPr>
      </w:pPr>
      <w:r w:rsidRPr="004A4E5D">
        <w:rPr>
          <w:rFonts w:cs="Arial"/>
        </w:rPr>
        <w:t xml:space="preserve">handelnd durch den Gemeinderat </w:t>
      </w: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Pr="004A4E5D">
        <w:rPr>
          <w:rFonts w:cs="Arial"/>
        </w:rPr>
        <w:t>, dieser vertreten durch</w:t>
      </w:r>
      <w:r>
        <w:rPr>
          <w:rFonts w:cs="Arial"/>
        </w:rPr>
        <w:t xml:space="preserve"> </w:t>
      </w:r>
      <w:r>
        <w:rPr>
          <w:rFonts w:cs="Arial"/>
        </w:rPr>
        <w:fldChar w:fldCharType="begin">
          <w:ffData>
            <w:name w:val="Text4"/>
            <w:enabled/>
            <w:calcOnExit w:val="0"/>
            <w:textInput>
              <w:default w:val="Gemeindepräsident/in und Gemeindeschrieber/in"/>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Gemeindepräsident/in und Gemeindeschreiber/in</w:t>
      </w:r>
      <w:r>
        <w:rPr>
          <w:rFonts w:cs="Arial"/>
        </w:rPr>
        <w:fldChar w:fldCharType="end"/>
      </w:r>
      <w:bookmarkEnd w:id="4"/>
    </w:p>
    <w:p w14:paraId="1B9A9CAE" w14:textId="1D5D54FB" w:rsidR="00D23C08" w:rsidRDefault="00D23C08" w:rsidP="00DE0659">
      <w:pPr>
        <w:tabs>
          <w:tab w:val="left" w:pos="567"/>
          <w:tab w:val="left" w:pos="964"/>
          <w:tab w:val="left" w:pos="1985"/>
          <w:tab w:val="left" w:pos="4253"/>
        </w:tabs>
        <w:spacing w:line="280" w:lineRule="exact"/>
        <w:jc w:val="center"/>
        <w:rPr>
          <w:rFonts w:cs="Arial"/>
        </w:rPr>
      </w:pPr>
    </w:p>
    <w:p w14:paraId="2091E213" w14:textId="77777777" w:rsidR="009E09A0" w:rsidRDefault="009E09A0" w:rsidP="00DE0659">
      <w:pPr>
        <w:tabs>
          <w:tab w:val="left" w:pos="567"/>
          <w:tab w:val="left" w:pos="964"/>
          <w:tab w:val="left" w:pos="1985"/>
          <w:tab w:val="left" w:pos="4253"/>
        </w:tabs>
        <w:spacing w:line="280" w:lineRule="exact"/>
        <w:jc w:val="center"/>
        <w:rPr>
          <w:rFonts w:cs="Arial"/>
        </w:rPr>
      </w:pPr>
    </w:p>
    <w:p w14:paraId="64FD3EA1" w14:textId="01CFCA90" w:rsidR="00DE0659" w:rsidRPr="004A4E5D" w:rsidRDefault="00DE0659" w:rsidP="00DE0659">
      <w:pPr>
        <w:tabs>
          <w:tab w:val="left" w:pos="567"/>
          <w:tab w:val="left" w:pos="964"/>
          <w:tab w:val="left" w:pos="1985"/>
          <w:tab w:val="left" w:pos="4253"/>
        </w:tabs>
        <w:spacing w:line="280" w:lineRule="exact"/>
        <w:jc w:val="center"/>
        <w:rPr>
          <w:rFonts w:cs="Arial"/>
        </w:rPr>
      </w:pPr>
      <w:r w:rsidRPr="004A4E5D">
        <w:rPr>
          <w:rFonts w:cs="Arial"/>
        </w:rPr>
        <w:t xml:space="preserve">und </w:t>
      </w:r>
    </w:p>
    <w:p w14:paraId="6258995A" w14:textId="0253C824" w:rsidR="00DE0659" w:rsidRDefault="00DE0659" w:rsidP="00DE0659">
      <w:pPr>
        <w:tabs>
          <w:tab w:val="left" w:pos="567"/>
          <w:tab w:val="left" w:pos="964"/>
          <w:tab w:val="left" w:pos="1985"/>
          <w:tab w:val="left" w:pos="4253"/>
        </w:tabs>
        <w:spacing w:line="280" w:lineRule="exact"/>
        <w:jc w:val="both"/>
        <w:rPr>
          <w:rFonts w:cs="Arial"/>
        </w:rPr>
      </w:pPr>
    </w:p>
    <w:p w14:paraId="6331C5CC" w14:textId="77777777" w:rsidR="009E09A0" w:rsidRPr="004A4E5D" w:rsidRDefault="009E09A0" w:rsidP="00DE0659">
      <w:pPr>
        <w:tabs>
          <w:tab w:val="left" w:pos="567"/>
          <w:tab w:val="left" w:pos="964"/>
          <w:tab w:val="left" w:pos="1985"/>
          <w:tab w:val="left" w:pos="4253"/>
        </w:tabs>
        <w:spacing w:line="280" w:lineRule="exact"/>
        <w:jc w:val="both"/>
        <w:rPr>
          <w:rFonts w:cs="Arial"/>
        </w:rPr>
      </w:pPr>
    </w:p>
    <w:p w14:paraId="39CDBEFE" w14:textId="77777777" w:rsidR="009E09A0" w:rsidRDefault="009E09A0" w:rsidP="009E09A0">
      <w:pPr>
        <w:tabs>
          <w:tab w:val="left" w:pos="425"/>
        </w:tabs>
        <w:rPr>
          <w:rFonts w:cs="Arial"/>
        </w:rPr>
      </w:pPr>
      <w:r>
        <w:rPr>
          <w:rFonts w:cs="Arial"/>
          <w:b/>
        </w:rPr>
        <w:fldChar w:fldCharType="begin">
          <w:ffData>
            <w:name w:val="Text7"/>
            <w:enabled/>
            <w:calcOnExit w:val="0"/>
            <w:textInput>
              <w:default w:val="Grundeigentümer/in"/>
            </w:textInput>
          </w:ffData>
        </w:fldChar>
      </w:r>
      <w:bookmarkStart w:id="5" w:name="Text7"/>
      <w:r>
        <w:rPr>
          <w:rFonts w:cs="Arial"/>
          <w:b/>
        </w:rPr>
        <w:instrText xml:space="preserve"> FORMTEXT </w:instrText>
      </w:r>
      <w:r>
        <w:rPr>
          <w:rFonts w:cs="Arial"/>
          <w:b/>
        </w:rPr>
      </w:r>
      <w:r>
        <w:rPr>
          <w:rFonts w:cs="Arial"/>
          <w:b/>
        </w:rPr>
        <w:fldChar w:fldCharType="separate"/>
      </w:r>
      <w:r>
        <w:rPr>
          <w:rFonts w:cs="Arial"/>
          <w:b/>
          <w:noProof/>
        </w:rPr>
        <w:t>Grundeigentümer/in</w:t>
      </w:r>
      <w:r>
        <w:rPr>
          <w:rFonts w:cs="Arial"/>
          <w:b/>
        </w:rPr>
        <w:fldChar w:fldCharType="end"/>
      </w:r>
      <w:bookmarkEnd w:id="5"/>
      <w:r w:rsidRPr="0045322C">
        <w:rPr>
          <w:rFonts w:cs="Arial"/>
        </w:rPr>
        <w:t xml:space="preserve">, </w:t>
      </w:r>
      <w:r>
        <w:rPr>
          <w:rFonts w:cs="Arial"/>
        </w:rPr>
        <w:fldChar w:fldCharType="begin">
          <w:ffData>
            <w:name w:val="Text8"/>
            <w:enabled/>
            <w:calcOnExit w:val="0"/>
            <w:textInput>
              <w:default w:val="Geburtsdatum, Heimatort"/>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Geburtsdatum, Heimatort</w:t>
      </w:r>
      <w:r>
        <w:rPr>
          <w:rFonts w:cs="Arial"/>
        </w:rPr>
        <w:fldChar w:fldCharType="end"/>
      </w:r>
      <w:bookmarkEnd w:id="6"/>
      <w:r w:rsidRPr="0045322C">
        <w:rPr>
          <w:rFonts w:cs="Arial"/>
        </w:rPr>
        <w:t>, wohnhaft in</w:t>
      </w:r>
      <w:r>
        <w:rPr>
          <w:rFonts w:cs="Arial"/>
        </w:rPr>
        <w:t xml:space="preserve"> </w:t>
      </w:r>
      <w:r>
        <w:rPr>
          <w:rFonts w:cs="Arial"/>
        </w:rPr>
        <w:fldChar w:fldCharType="begin">
          <w:ffData>
            <w:name w:val="Text11"/>
            <w:enabled/>
            <w:calcOnExit w:val="0"/>
            <w:textInput>
              <w:default w:val="Adresse"/>
            </w:textInput>
          </w:ffData>
        </w:fldChar>
      </w:r>
      <w:bookmarkStart w:id="7" w:name="Text11"/>
      <w:r>
        <w:rPr>
          <w:rFonts w:cs="Arial"/>
        </w:rPr>
        <w:instrText xml:space="preserve"> FORMTEXT </w:instrText>
      </w:r>
      <w:r>
        <w:rPr>
          <w:rFonts w:cs="Arial"/>
        </w:rPr>
      </w:r>
      <w:r>
        <w:rPr>
          <w:rFonts w:cs="Arial"/>
        </w:rPr>
        <w:fldChar w:fldCharType="separate"/>
      </w:r>
      <w:r>
        <w:rPr>
          <w:rFonts w:cs="Arial"/>
          <w:noProof/>
        </w:rPr>
        <w:t>Adresse</w:t>
      </w:r>
      <w:r>
        <w:rPr>
          <w:rFonts w:cs="Arial"/>
        </w:rPr>
        <w:fldChar w:fldCharType="end"/>
      </w:r>
      <w:bookmarkEnd w:id="7"/>
    </w:p>
    <w:p w14:paraId="2524F822" w14:textId="77777777" w:rsidR="009E09A0" w:rsidRPr="0045322C" w:rsidRDefault="009E09A0" w:rsidP="009E09A0">
      <w:pPr>
        <w:tabs>
          <w:tab w:val="left" w:pos="425"/>
        </w:tabs>
        <w:rPr>
          <w:rFonts w:cs="Arial"/>
        </w:rPr>
      </w:pPr>
    </w:p>
    <w:p w14:paraId="164FEC5F" w14:textId="77777777" w:rsidR="009E09A0" w:rsidRPr="0045322C" w:rsidRDefault="009E09A0" w:rsidP="009E09A0">
      <w:pPr>
        <w:ind w:right="-1"/>
        <w:jc w:val="right"/>
        <w:rPr>
          <w:rFonts w:cs="Arial"/>
          <w:b/>
        </w:rPr>
      </w:pPr>
      <w:r w:rsidRPr="0045322C">
        <w:rPr>
          <w:rFonts w:cs="Arial"/>
          <w:b/>
        </w:rPr>
        <w:t xml:space="preserve">als </w:t>
      </w:r>
      <w:r>
        <w:rPr>
          <w:rFonts w:cs="Arial"/>
          <w:b/>
        </w:rPr>
        <w:fldChar w:fldCharType="begin">
          <w:ffData>
            <w:name w:val="Text22"/>
            <w:enabled/>
            <w:calcOnExit w:val="0"/>
            <w:textInput>
              <w:default w:val="Alleineigentümer/in"/>
            </w:textInput>
          </w:ffData>
        </w:fldChar>
      </w:r>
      <w:bookmarkStart w:id="8" w:name="Text22"/>
      <w:r>
        <w:rPr>
          <w:rFonts w:cs="Arial"/>
          <w:b/>
        </w:rPr>
        <w:instrText xml:space="preserve"> FORMTEXT </w:instrText>
      </w:r>
      <w:r>
        <w:rPr>
          <w:rFonts w:cs="Arial"/>
          <w:b/>
        </w:rPr>
      </w:r>
      <w:r>
        <w:rPr>
          <w:rFonts w:cs="Arial"/>
          <w:b/>
        </w:rPr>
        <w:fldChar w:fldCharType="separate"/>
      </w:r>
      <w:r>
        <w:rPr>
          <w:rFonts w:cs="Arial"/>
          <w:b/>
          <w:noProof/>
        </w:rPr>
        <w:t>Alleineigentümer/in</w:t>
      </w:r>
      <w:r>
        <w:rPr>
          <w:rFonts w:cs="Arial"/>
          <w:b/>
        </w:rPr>
        <w:fldChar w:fldCharType="end"/>
      </w:r>
      <w:bookmarkEnd w:id="8"/>
      <w:r>
        <w:rPr>
          <w:rFonts w:cs="Arial"/>
          <w:b/>
        </w:rPr>
        <w:t xml:space="preserve"> </w:t>
      </w:r>
      <w:r w:rsidRPr="0045322C">
        <w:rPr>
          <w:rFonts w:cs="Arial"/>
          <w:b/>
        </w:rPr>
        <w:t>von Grundstück</w:t>
      </w:r>
      <w:r>
        <w:rPr>
          <w:rFonts w:cs="Arial"/>
          <w:b/>
        </w:rPr>
        <w:t xml:space="preserve"> Nr. </w:t>
      </w:r>
      <w:r>
        <w:rPr>
          <w:rFonts w:cs="Arial"/>
          <w:b/>
        </w:rPr>
        <w:fldChar w:fldCharType="begin">
          <w:ffData>
            <w:name w:val="Text12"/>
            <w:enabled/>
            <w:calcOnExit w:val="0"/>
            <w:textInput/>
          </w:ffData>
        </w:fldChar>
      </w:r>
      <w:bookmarkStart w:id="9"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r w:rsidRPr="0045322C">
        <w:rPr>
          <w:rFonts w:cs="Arial"/>
          <w:b/>
        </w:rPr>
        <w:t>, Grundbuch</w:t>
      </w:r>
      <w:r>
        <w:rPr>
          <w:rFonts w:cs="Arial"/>
          <w:b/>
        </w:rPr>
        <w:t xml:space="preserve"> </w:t>
      </w:r>
      <w:r>
        <w:rPr>
          <w:rFonts w:cs="Arial"/>
          <w:b/>
        </w:rPr>
        <w:fldChar w:fldCharType="begin">
          <w:ffData>
            <w:name w:val="Text13"/>
            <w:enabled/>
            <w:calcOnExit w:val="0"/>
            <w:textInput/>
          </w:ffData>
        </w:fldChar>
      </w:r>
      <w:bookmarkStart w:id="10" w:name="Text1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p w14:paraId="1E3078C1" w14:textId="6CD6117F" w:rsidR="00D23C08" w:rsidRDefault="00D23C08" w:rsidP="009E09A0"/>
    <w:p w14:paraId="6B6A17BD" w14:textId="77777777" w:rsidR="009E09A0" w:rsidRDefault="009E09A0" w:rsidP="009E09A0"/>
    <w:p w14:paraId="68F6010A" w14:textId="77777777" w:rsidR="00DE0659" w:rsidRDefault="00DE0659"/>
    <w:p w14:paraId="4092BC64" w14:textId="2A4B97EE" w:rsidR="003A4606" w:rsidRDefault="004F7C8B" w:rsidP="008D291C">
      <w:pPr>
        <w:pStyle w:val="Listenabsatz"/>
        <w:numPr>
          <w:ilvl w:val="0"/>
          <w:numId w:val="15"/>
        </w:numPr>
        <w:tabs>
          <w:tab w:val="left" w:pos="426"/>
        </w:tabs>
        <w:ind w:left="0" w:firstLine="0"/>
      </w:pPr>
      <w:r>
        <w:fldChar w:fldCharType="begin">
          <w:ffData>
            <w:name w:val="Text98"/>
            <w:enabled/>
            <w:calcOnExit w:val="0"/>
            <w:textInput>
              <w:default w:val="[Grundeigentümer/in]"/>
            </w:textInput>
          </w:ffData>
        </w:fldChar>
      </w:r>
      <w:bookmarkStart w:id="11" w:name="Text98"/>
      <w:r>
        <w:instrText xml:space="preserve"> FORMTEXT </w:instrText>
      </w:r>
      <w:r>
        <w:fldChar w:fldCharType="separate"/>
      </w:r>
      <w:r>
        <w:rPr>
          <w:noProof/>
        </w:rPr>
        <w:t>[Grundeigentümer/in]</w:t>
      </w:r>
      <w:r>
        <w:fldChar w:fldCharType="end"/>
      </w:r>
      <w:bookmarkEnd w:id="11"/>
      <w:r w:rsidR="00747727">
        <w:t xml:space="preserve"> </w:t>
      </w:r>
      <w:r w:rsidR="003A4606">
        <w:t>ist Eigentümer des Grundstücks Nr.</w:t>
      </w:r>
      <w:r w:rsidR="00747727">
        <w:t> </w:t>
      </w:r>
      <w:r w:rsidR="00D23C08">
        <w:fldChar w:fldCharType="begin">
          <w:ffData>
            <w:name w:val="Text82"/>
            <w:enabled/>
            <w:calcOnExit w:val="0"/>
            <w:textInput>
              <w:default w:val="[555]"/>
            </w:textInput>
          </w:ffData>
        </w:fldChar>
      </w:r>
      <w:bookmarkStart w:id="12" w:name="Text82"/>
      <w:r w:rsidR="00D23C08">
        <w:instrText xml:space="preserve"> FORMTEXT </w:instrText>
      </w:r>
      <w:r w:rsidR="00D23C08">
        <w:fldChar w:fldCharType="separate"/>
      </w:r>
      <w:r w:rsidR="00D23C08">
        <w:rPr>
          <w:noProof/>
        </w:rPr>
        <w:t>[555]</w:t>
      </w:r>
      <w:r w:rsidR="00D23C08">
        <w:fldChar w:fldCharType="end"/>
      </w:r>
      <w:bookmarkEnd w:id="12"/>
      <w:r w:rsidR="007E3581">
        <w:t>,</w:t>
      </w:r>
      <w:r w:rsidR="003A4606">
        <w:t xml:space="preserve"> GB</w:t>
      </w:r>
      <w:r w:rsidR="00747727">
        <w:t> </w:t>
      </w:r>
      <w:r w:rsidR="00D23C08">
        <w:fldChar w:fldCharType="begin">
          <w:ffData>
            <w:name w:val="Text83"/>
            <w:enabled/>
            <w:calcOnExit w:val="0"/>
            <w:textInput/>
          </w:ffData>
        </w:fldChar>
      </w:r>
      <w:bookmarkStart w:id="13" w:name="Text83"/>
      <w:r w:rsidR="00D23C08">
        <w:instrText xml:space="preserve"> FORMTEXT </w:instrText>
      </w:r>
      <w:r w:rsidR="00D23C08">
        <w:fldChar w:fldCharType="separate"/>
      </w:r>
      <w:r w:rsidR="00D23C08">
        <w:rPr>
          <w:noProof/>
        </w:rPr>
        <w:t> </w:t>
      </w:r>
      <w:r w:rsidR="00D23C08">
        <w:rPr>
          <w:noProof/>
        </w:rPr>
        <w:t> </w:t>
      </w:r>
      <w:r w:rsidR="00D23C08">
        <w:rPr>
          <w:noProof/>
        </w:rPr>
        <w:t> </w:t>
      </w:r>
      <w:r w:rsidR="00D23C08">
        <w:rPr>
          <w:noProof/>
        </w:rPr>
        <w:t> </w:t>
      </w:r>
      <w:r w:rsidR="00D23C08">
        <w:rPr>
          <w:noProof/>
        </w:rPr>
        <w:t> </w:t>
      </w:r>
      <w:r w:rsidR="00D23C08">
        <w:fldChar w:fldCharType="end"/>
      </w:r>
      <w:bookmarkEnd w:id="13"/>
      <w:r w:rsidR="003A4606">
        <w:t xml:space="preserve">, das </w:t>
      </w:r>
      <w:r w:rsidR="00FC6363">
        <w:t>im Rahmen der Ortsplanungsrevision vom</w:t>
      </w:r>
      <w:r w:rsidR="00D23C08">
        <w:t xml:space="preserve"> </w:t>
      </w:r>
      <w:r w:rsidR="00D23C08">
        <w:fldChar w:fldCharType="begin">
          <w:ffData>
            <w:name w:val="Text84"/>
            <w:enabled/>
            <w:calcOnExit w:val="0"/>
            <w:textInput>
              <w:default w:val="[Datum]"/>
            </w:textInput>
          </w:ffData>
        </w:fldChar>
      </w:r>
      <w:bookmarkStart w:id="14" w:name="Text84"/>
      <w:r w:rsidR="00D23C08">
        <w:instrText xml:space="preserve"> FORMTEXT </w:instrText>
      </w:r>
      <w:r w:rsidR="00D23C08">
        <w:fldChar w:fldCharType="separate"/>
      </w:r>
      <w:r w:rsidR="00D23C08">
        <w:rPr>
          <w:noProof/>
        </w:rPr>
        <w:t>[Datum]</w:t>
      </w:r>
      <w:r w:rsidR="00D23C08">
        <w:fldChar w:fldCharType="end"/>
      </w:r>
      <w:bookmarkEnd w:id="14"/>
      <w:r w:rsidR="00FC6363">
        <w:t xml:space="preserve"> </w:t>
      </w:r>
      <w:r w:rsidR="003A4606">
        <w:t xml:space="preserve">von der Landwirtschaftszone in die </w:t>
      </w:r>
      <w:r w:rsidR="00D23C08">
        <w:fldChar w:fldCharType="begin">
          <w:ffData>
            <w:name w:val="Text86"/>
            <w:enabled/>
            <w:calcOnExit w:val="0"/>
            <w:textInput>
              <w:default w:val="[Bauzone]"/>
            </w:textInput>
          </w:ffData>
        </w:fldChar>
      </w:r>
      <w:bookmarkStart w:id="15" w:name="Text86"/>
      <w:r w:rsidR="00D23C08">
        <w:instrText xml:space="preserve"> FORMTEXT </w:instrText>
      </w:r>
      <w:r w:rsidR="00D23C08">
        <w:fldChar w:fldCharType="separate"/>
      </w:r>
      <w:r w:rsidR="00D23C08">
        <w:rPr>
          <w:noProof/>
        </w:rPr>
        <w:t>[Bauzone]</w:t>
      </w:r>
      <w:r w:rsidR="00D23C08">
        <w:fldChar w:fldCharType="end"/>
      </w:r>
      <w:bookmarkEnd w:id="15"/>
      <w:r w:rsidR="003A4606">
        <w:t xml:space="preserve"> eingezont </w:t>
      </w:r>
      <w:r w:rsidR="00FC6363">
        <w:t>werden soll</w:t>
      </w:r>
      <w:r w:rsidR="007B7D65">
        <w:t xml:space="preserve">, </w:t>
      </w:r>
      <w:r w:rsidR="003A4606">
        <w:t>sowie des Grundstücks Nr.</w:t>
      </w:r>
      <w:r w:rsidR="00747727">
        <w:t> </w:t>
      </w:r>
      <w:r w:rsidR="00D23C08">
        <w:fldChar w:fldCharType="begin">
          <w:ffData>
            <w:name w:val="Text87"/>
            <w:enabled/>
            <w:calcOnExit w:val="0"/>
            <w:textInput>
              <w:default w:val="[222]"/>
            </w:textInput>
          </w:ffData>
        </w:fldChar>
      </w:r>
      <w:bookmarkStart w:id="16" w:name="Text87"/>
      <w:r w:rsidR="00D23C08">
        <w:instrText xml:space="preserve"> FORMTEXT </w:instrText>
      </w:r>
      <w:r w:rsidR="00D23C08">
        <w:fldChar w:fldCharType="separate"/>
      </w:r>
      <w:r w:rsidR="00D23C08">
        <w:rPr>
          <w:noProof/>
        </w:rPr>
        <w:t>[222]</w:t>
      </w:r>
      <w:r w:rsidR="00D23C08">
        <w:fldChar w:fldCharType="end"/>
      </w:r>
      <w:bookmarkEnd w:id="16"/>
      <w:r w:rsidR="007E3581">
        <w:t>,</w:t>
      </w:r>
      <w:r w:rsidR="003A4606">
        <w:t xml:space="preserve"> GB</w:t>
      </w:r>
      <w:r w:rsidR="00747727">
        <w:t> </w:t>
      </w:r>
      <w:r w:rsidR="00D23C08">
        <w:fldChar w:fldCharType="begin">
          <w:ffData>
            <w:name w:val="Text88"/>
            <w:enabled/>
            <w:calcOnExit w:val="0"/>
            <w:textInput/>
          </w:ffData>
        </w:fldChar>
      </w:r>
      <w:bookmarkStart w:id="17" w:name="Text88"/>
      <w:r w:rsidR="00D23C08">
        <w:instrText xml:space="preserve"> FORMTEXT </w:instrText>
      </w:r>
      <w:r w:rsidR="00D23C08">
        <w:fldChar w:fldCharType="separate"/>
      </w:r>
      <w:r w:rsidR="00D23C08">
        <w:rPr>
          <w:noProof/>
        </w:rPr>
        <w:t> </w:t>
      </w:r>
      <w:r w:rsidR="00D23C08">
        <w:rPr>
          <w:noProof/>
        </w:rPr>
        <w:t> </w:t>
      </w:r>
      <w:r w:rsidR="00D23C08">
        <w:rPr>
          <w:noProof/>
        </w:rPr>
        <w:t> </w:t>
      </w:r>
      <w:r w:rsidR="00D23C08">
        <w:rPr>
          <w:noProof/>
        </w:rPr>
        <w:t> </w:t>
      </w:r>
      <w:r w:rsidR="00D23C08">
        <w:rPr>
          <w:noProof/>
        </w:rPr>
        <w:t> </w:t>
      </w:r>
      <w:r w:rsidR="00D23C08">
        <w:fldChar w:fldCharType="end"/>
      </w:r>
      <w:bookmarkEnd w:id="17"/>
      <w:r w:rsidR="003A4606">
        <w:t xml:space="preserve">, das von der </w:t>
      </w:r>
      <w:r w:rsidR="00D23C08">
        <w:fldChar w:fldCharType="begin">
          <w:ffData>
            <w:name w:val="Text89"/>
            <w:enabled/>
            <w:calcOnExit w:val="0"/>
            <w:textInput>
              <w:default w:val="[Bauzone]"/>
            </w:textInput>
          </w:ffData>
        </w:fldChar>
      </w:r>
      <w:bookmarkStart w:id="18" w:name="Text89"/>
      <w:r w:rsidR="00D23C08">
        <w:instrText xml:space="preserve"> FORMTEXT </w:instrText>
      </w:r>
      <w:r w:rsidR="00D23C08">
        <w:fldChar w:fldCharType="separate"/>
      </w:r>
      <w:r w:rsidR="00D23C08">
        <w:rPr>
          <w:noProof/>
        </w:rPr>
        <w:t>[Bauzone]</w:t>
      </w:r>
      <w:r w:rsidR="00D23C08">
        <w:fldChar w:fldCharType="end"/>
      </w:r>
      <w:bookmarkEnd w:id="18"/>
      <w:r w:rsidR="003A4606">
        <w:t xml:space="preserve"> in die </w:t>
      </w:r>
      <w:r w:rsidR="007E3581">
        <w:t xml:space="preserve">Landwirtschaftszone ausgezont </w:t>
      </w:r>
      <w:r w:rsidR="00FC6363">
        <w:t>werden soll</w:t>
      </w:r>
      <w:r w:rsidR="007E3581">
        <w:t>.</w:t>
      </w:r>
      <w:r w:rsidR="003A4606">
        <w:t xml:space="preserve"> </w:t>
      </w:r>
    </w:p>
    <w:p w14:paraId="58522769" w14:textId="77777777" w:rsidR="0023792E" w:rsidRDefault="0023792E" w:rsidP="008D291C">
      <w:pPr>
        <w:tabs>
          <w:tab w:val="left" w:pos="426"/>
        </w:tabs>
      </w:pPr>
    </w:p>
    <w:p w14:paraId="62BED43D" w14:textId="530EAC76" w:rsidR="0023792E" w:rsidRPr="0028558F" w:rsidRDefault="0051329A" w:rsidP="008D291C">
      <w:pPr>
        <w:pStyle w:val="Listenabsatz"/>
        <w:numPr>
          <w:ilvl w:val="0"/>
          <w:numId w:val="15"/>
        </w:numPr>
        <w:tabs>
          <w:tab w:val="left" w:pos="426"/>
        </w:tabs>
        <w:ind w:left="0" w:firstLine="0"/>
      </w:pPr>
      <w:r w:rsidRPr="0028558F">
        <w:t xml:space="preserve">Der Verkehrswertvergleich infolge der Planänderungen ergibt gemäss Schatzung vom </w:t>
      </w:r>
      <w:r w:rsidR="00073B92">
        <w:fldChar w:fldCharType="begin">
          <w:ffData>
            <w:name w:val="Text90"/>
            <w:enabled/>
            <w:calcOnExit w:val="0"/>
            <w:textInput>
              <w:default w:val="[Datum]"/>
            </w:textInput>
          </w:ffData>
        </w:fldChar>
      </w:r>
      <w:bookmarkStart w:id="19" w:name="Text90"/>
      <w:r w:rsidR="00073B92">
        <w:instrText xml:space="preserve"> FORMTEXT </w:instrText>
      </w:r>
      <w:r w:rsidR="00073B92">
        <w:fldChar w:fldCharType="separate"/>
      </w:r>
      <w:r w:rsidR="00073B92">
        <w:rPr>
          <w:noProof/>
        </w:rPr>
        <w:t>[Datum]</w:t>
      </w:r>
      <w:r w:rsidR="00073B92">
        <w:fldChar w:fldCharType="end"/>
      </w:r>
      <w:bookmarkEnd w:id="19"/>
      <w:r w:rsidRPr="0028558F">
        <w:t xml:space="preserve"> folgendes:</w:t>
      </w:r>
      <w:r w:rsidR="00C15DC1">
        <w:br/>
      </w:r>
    </w:p>
    <w:p w14:paraId="4DE113FB" w14:textId="4DA5D9BA" w:rsidR="009068CB" w:rsidRPr="0028558F" w:rsidRDefault="0051329A" w:rsidP="00BF257E">
      <w:pPr>
        <w:pStyle w:val="Listenabsatz"/>
        <w:numPr>
          <w:ilvl w:val="0"/>
          <w:numId w:val="19"/>
        </w:numPr>
        <w:tabs>
          <w:tab w:val="left" w:pos="426"/>
          <w:tab w:val="left" w:pos="4820"/>
          <w:tab w:val="left" w:pos="6663"/>
          <w:tab w:val="right" w:pos="8505"/>
        </w:tabs>
        <w:ind w:left="0" w:firstLine="0"/>
      </w:pPr>
      <w:r w:rsidRPr="0028558F">
        <w:t xml:space="preserve">Mehrwert </w:t>
      </w:r>
      <w:r w:rsidR="009068CB" w:rsidRPr="0028558F">
        <w:t>Grundstück Nr.</w:t>
      </w:r>
      <w:r w:rsidR="007F57D7">
        <w:t> </w:t>
      </w:r>
      <w:r w:rsidR="00073B92">
        <w:fldChar w:fldCharType="begin">
          <w:ffData>
            <w:name w:val="Text91"/>
            <w:enabled/>
            <w:calcOnExit w:val="0"/>
            <w:textInput>
              <w:default w:val="[555]"/>
            </w:textInput>
          </w:ffData>
        </w:fldChar>
      </w:r>
      <w:bookmarkStart w:id="20" w:name="Text91"/>
      <w:r w:rsidR="00073B92">
        <w:instrText xml:space="preserve"> FORMTEXT </w:instrText>
      </w:r>
      <w:r w:rsidR="00073B92">
        <w:fldChar w:fldCharType="separate"/>
      </w:r>
      <w:r w:rsidR="00073B92">
        <w:rPr>
          <w:noProof/>
        </w:rPr>
        <w:t>[555]</w:t>
      </w:r>
      <w:r w:rsidR="00073B92">
        <w:fldChar w:fldCharType="end"/>
      </w:r>
      <w:bookmarkEnd w:id="20"/>
      <w:r w:rsidR="009068CB" w:rsidRPr="0028558F">
        <w:t>, GB</w:t>
      </w:r>
      <w:r w:rsidR="007F57D7">
        <w:t> </w:t>
      </w:r>
      <w:r w:rsidR="00073B92">
        <w:fldChar w:fldCharType="begin">
          <w:ffData>
            <w:name w:val="Text92"/>
            <w:enabled/>
            <w:calcOnExit w:val="0"/>
            <w:textInput/>
          </w:ffData>
        </w:fldChar>
      </w:r>
      <w:bookmarkStart w:id="21" w:name="Text92"/>
      <w:r w:rsidR="00073B92">
        <w:instrText xml:space="preserve"> FORMTEXT </w:instrText>
      </w:r>
      <w:r w:rsidR="00073B92">
        <w:fldChar w:fldCharType="separate"/>
      </w:r>
      <w:r w:rsidR="00073B92">
        <w:rPr>
          <w:noProof/>
        </w:rPr>
        <w:t> </w:t>
      </w:r>
      <w:r w:rsidR="00073B92">
        <w:rPr>
          <w:noProof/>
        </w:rPr>
        <w:t> </w:t>
      </w:r>
      <w:r w:rsidR="00073B92">
        <w:rPr>
          <w:noProof/>
        </w:rPr>
        <w:t> </w:t>
      </w:r>
      <w:r w:rsidR="00073B92">
        <w:rPr>
          <w:noProof/>
        </w:rPr>
        <w:t> </w:t>
      </w:r>
      <w:r w:rsidR="00073B92">
        <w:rPr>
          <w:noProof/>
        </w:rPr>
        <w:t> </w:t>
      </w:r>
      <w:r w:rsidR="00073B92">
        <w:fldChar w:fldCharType="end"/>
      </w:r>
      <w:bookmarkEnd w:id="21"/>
      <w:r w:rsidR="00E03BA8">
        <w:tab/>
      </w:r>
      <w:r w:rsidR="009068CB" w:rsidRPr="0028558F">
        <w:t>:</w:t>
      </w:r>
      <w:r w:rsidR="00C15DC1">
        <w:tab/>
      </w:r>
      <w:r w:rsidR="009068CB" w:rsidRPr="0028558F">
        <w:t>Fr.</w:t>
      </w:r>
      <w:r w:rsidR="007F57D7">
        <w:t> </w:t>
      </w:r>
      <w:r w:rsidR="00BF257E">
        <w:tab/>
      </w:r>
      <w:r w:rsidR="004F7C8B">
        <w:fldChar w:fldCharType="begin">
          <w:ffData>
            <w:name w:val="Text93"/>
            <w:enabled/>
            <w:calcOnExit w:val="0"/>
            <w:textInput>
              <w:default w:val="[9'000'000.00]"/>
            </w:textInput>
          </w:ffData>
        </w:fldChar>
      </w:r>
      <w:bookmarkStart w:id="22" w:name="Text93"/>
      <w:r w:rsidR="004F7C8B">
        <w:instrText xml:space="preserve"> FORMTEXT </w:instrText>
      </w:r>
      <w:r w:rsidR="004F7C8B">
        <w:fldChar w:fldCharType="separate"/>
      </w:r>
      <w:r w:rsidR="004F7C8B">
        <w:rPr>
          <w:noProof/>
        </w:rPr>
        <w:t>[9'000'000.00]</w:t>
      </w:r>
      <w:r w:rsidR="004F7C8B">
        <w:fldChar w:fldCharType="end"/>
      </w:r>
      <w:bookmarkEnd w:id="22"/>
    </w:p>
    <w:p w14:paraId="4EC86CA2" w14:textId="43519446" w:rsidR="0023792E" w:rsidRDefault="0051329A" w:rsidP="00BF257E">
      <w:pPr>
        <w:pStyle w:val="Listenabsatz"/>
        <w:numPr>
          <w:ilvl w:val="0"/>
          <w:numId w:val="19"/>
        </w:numPr>
        <w:tabs>
          <w:tab w:val="left" w:pos="426"/>
          <w:tab w:val="left" w:pos="4820"/>
          <w:tab w:val="left" w:pos="6663"/>
          <w:tab w:val="right" w:pos="8505"/>
        </w:tabs>
        <w:ind w:left="0" w:firstLine="0"/>
      </w:pPr>
      <w:r w:rsidRPr="0028558F">
        <w:t xml:space="preserve">Minderwert </w:t>
      </w:r>
      <w:r w:rsidR="0023792E" w:rsidRPr="0028558F">
        <w:t>Grundstück Nr.</w:t>
      </w:r>
      <w:r w:rsidR="007F57D7">
        <w:t> </w:t>
      </w:r>
      <w:r w:rsidR="00747727">
        <w:fldChar w:fldCharType="begin">
          <w:ffData>
            <w:name w:val="Text94"/>
            <w:enabled/>
            <w:calcOnExit w:val="0"/>
            <w:textInput>
              <w:default w:val="[222]"/>
            </w:textInput>
          </w:ffData>
        </w:fldChar>
      </w:r>
      <w:bookmarkStart w:id="23" w:name="Text94"/>
      <w:r w:rsidR="00747727">
        <w:instrText xml:space="preserve"> FORMTEXT </w:instrText>
      </w:r>
      <w:r w:rsidR="00747727">
        <w:fldChar w:fldCharType="separate"/>
      </w:r>
      <w:r w:rsidR="00747727">
        <w:rPr>
          <w:noProof/>
        </w:rPr>
        <w:t>[222]</w:t>
      </w:r>
      <w:r w:rsidR="00747727">
        <w:fldChar w:fldCharType="end"/>
      </w:r>
      <w:bookmarkEnd w:id="23"/>
      <w:r w:rsidR="0023792E" w:rsidRPr="0028558F">
        <w:t>, GB</w:t>
      </w:r>
      <w:r w:rsidR="007F57D7">
        <w:t> </w:t>
      </w:r>
      <w:r w:rsidR="00747727">
        <w:fldChar w:fldCharType="begin">
          <w:ffData>
            <w:name w:val="Text95"/>
            <w:enabled/>
            <w:calcOnExit w:val="0"/>
            <w:textInput/>
          </w:ffData>
        </w:fldChar>
      </w:r>
      <w:bookmarkStart w:id="24" w:name="Text95"/>
      <w:r w:rsidR="00747727">
        <w:instrText xml:space="preserve"> FORMTEXT </w:instrText>
      </w:r>
      <w:r w:rsidR="00747727">
        <w:fldChar w:fldCharType="separate"/>
      </w:r>
      <w:r w:rsidR="00747727">
        <w:rPr>
          <w:noProof/>
        </w:rPr>
        <w:t> </w:t>
      </w:r>
      <w:r w:rsidR="00747727">
        <w:rPr>
          <w:noProof/>
        </w:rPr>
        <w:t> </w:t>
      </w:r>
      <w:r w:rsidR="00747727">
        <w:rPr>
          <w:noProof/>
        </w:rPr>
        <w:t> </w:t>
      </w:r>
      <w:r w:rsidR="00747727">
        <w:rPr>
          <w:noProof/>
        </w:rPr>
        <w:t> </w:t>
      </w:r>
      <w:r w:rsidR="00747727">
        <w:rPr>
          <w:noProof/>
        </w:rPr>
        <w:t> </w:t>
      </w:r>
      <w:r w:rsidR="00747727">
        <w:fldChar w:fldCharType="end"/>
      </w:r>
      <w:bookmarkEnd w:id="24"/>
      <w:r w:rsidR="00E03BA8">
        <w:tab/>
      </w:r>
      <w:r w:rsidR="0023792E" w:rsidRPr="0028558F">
        <w:t>:</w:t>
      </w:r>
      <w:r w:rsidR="00C15DC1">
        <w:tab/>
      </w:r>
      <w:r w:rsidR="0023792E" w:rsidRPr="0028558F">
        <w:t>Fr.</w:t>
      </w:r>
      <w:r w:rsidR="007F57D7">
        <w:t> </w:t>
      </w:r>
      <w:r w:rsidR="00BF257E">
        <w:tab/>
      </w:r>
      <w:r w:rsidR="00386A10">
        <w:fldChar w:fldCharType="begin">
          <w:ffData>
            <w:name w:val="Text96"/>
            <w:enabled/>
            <w:calcOnExit w:val="0"/>
            <w:textInput>
              <w:default w:val="[5'000'000.00]"/>
            </w:textInput>
          </w:ffData>
        </w:fldChar>
      </w:r>
      <w:bookmarkStart w:id="25" w:name="Text96"/>
      <w:r w:rsidR="00386A10">
        <w:instrText xml:space="preserve"> FORMTEXT </w:instrText>
      </w:r>
      <w:r w:rsidR="00386A10">
        <w:fldChar w:fldCharType="separate"/>
      </w:r>
      <w:r w:rsidR="00386A10">
        <w:rPr>
          <w:noProof/>
        </w:rPr>
        <w:t>[5'000'000.00]</w:t>
      </w:r>
      <w:r w:rsidR="00386A10">
        <w:fldChar w:fldCharType="end"/>
      </w:r>
      <w:bookmarkEnd w:id="25"/>
    </w:p>
    <w:p w14:paraId="3086DDD4" w14:textId="77777777" w:rsidR="00BF257E" w:rsidRPr="0028558F" w:rsidRDefault="00BF257E" w:rsidP="00BF257E">
      <w:pPr>
        <w:pStyle w:val="Listenabsatz"/>
        <w:tabs>
          <w:tab w:val="left" w:pos="426"/>
          <w:tab w:val="left" w:pos="4820"/>
          <w:tab w:val="left" w:pos="6663"/>
          <w:tab w:val="right" w:pos="8505"/>
        </w:tabs>
        <w:ind w:left="0"/>
      </w:pPr>
    </w:p>
    <w:p w14:paraId="79FC64A1" w14:textId="5DB21BED" w:rsidR="007E3581" w:rsidRDefault="009068CB" w:rsidP="00C15DC1">
      <w:pPr>
        <w:tabs>
          <w:tab w:val="left" w:pos="426"/>
        </w:tabs>
      </w:pPr>
      <w:r>
        <w:t xml:space="preserve">Für </w:t>
      </w:r>
      <w:r w:rsidR="004F7C8B">
        <w:fldChar w:fldCharType="begin">
          <w:ffData>
            <w:name w:val="Text99"/>
            <w:enabled/>
            <w:calcOnExit w:val="0"/>
            <w:textInput>
              <w:default w:val="[Grundeigentümer/in]"/>
            </w:textInput>
          </w:ffData>
        </w:fldChar>
      </w:r>
      <w:bookmarkStart w:id="26" w:name="Text99"/>
      <w:r w:rsidR="004F7C8B">
        <w:instrText xml:space="preserve"> FORMTEXT </w:instrText>
      </w:r>
      <w:r w:rsidR="004F7C8B">
        <w:fldChar w:fldCharType="separate"/>
      </w:r>
      <w:r w:rsidR="004F7C8B">
        <w:rPr>
          <w:noProof/>
        </w:rPr>
        <w:t>[Grundeigentümer/in]</w:t>
      </w:r>
      <w:r w:rsidR="004F7C8B">
        <w:fldChar w:fldCharType="end"/>
      </w:r>
      <w:bookmarkEnd w:id="26"/>
      <w:r w:rsidR="007B7D65">
        <w:t xml:space="preserve"> </w:t>
      </w:r>
      <w:r>
        <w:t xml:space="preserve">resultiert aus der kompensatorischen Ein- und Auszonung </w:t>
      </w:r>
      <w:r w:rsidR="002B021B">
        <w:t xml:space="preserve">unter dem Strich </w:t>
      </w:r>
      <w:r>
        <w:t xml:space="preserve">ein </w:t>
      </w:r>
      <w:r w:rsidR="007E3581">
        <w:t xml:space="preserve">Mehrwert </w:t>
      </w:r>
      <w:r>
        <w:t xml:space="preserve">von </w:t>
      </w:r>
      <w:r w:rsidR="00AD3A5D">
        <w:fldChar w:fldCharType="begin">
          <w:ffData>
            <w:name w:val="Text97"/>
            <w:enabled/>
            <w:calcOnExit w:val="0"/>
            <w:textInput>
              <w:default w:val="[4'000'000.00]"/>
            </w:textInput>
          </w:ffData>
        </w:fldChar>
      </w:r>
      <w:bookmarkStart w:id="27" w:name="Text97"/>
      <w:r w:rsidR="00AD3A5D">
        <w:instrText xml:space="preserve"> FORMTEXT </w:instrText>
      </w:r>
      <w:r w:rsidR="00AD3A5D">
        <w:fldChar w:fldCharType="separate"/>
      </w:r>
      <w:r w:rsidR="00AD3A5D">
        <w:rPr>
          <w:noProof/>
        </w:rPr>
        <w:t>[4'000'000.00]</w:t>
      </w:r>
      <w:r w:rsidR="00AD3A5D">
        <w:fldChar w:fldCharType="end"/>
      </w:r>
      <w:bookmarkEnd w:id="27"/>
      <w:r w:rsidR="004F7C8B">
        <w:t xml:space="preserve"> Franken</w:t>
      </w:r>
      <w:r w:rsidR="007E3581">
        <w:t xml:space="preserve">. </w:t>
      </w:r>
    </w:p>
    <w:p w14:paraId="62AD7643" w14:textId="77777777" w:rsidR="007E3581" w:rsidRDefault="007E3581" w:rsidP="008D291C">
      <w:pPr>
        <w:tabs>
          <w:tab w:val="left" w:pos="426"/>
        </w:tabs>
      </w:pPr>
    </w:p>
    <w:p w14:paraId="339ED942" w14:textId="048A0E57" w:rsidR="0023792E" w:rsidRDefault="00386A10" w:rsidP="008D291C">
      <w:pPr>
        <w:pStyle w:val="Listenabsatz"/>
        <w:numPr>
          <w:ilvl w:val="0"/>
          <w:numId w:val="15"/>
        </w:numPr>
        <w:tabs>
          <w:tab w:val="left" w:pos="426"/>
        </w:tabs>
        <w:ind w:left="0" w:firstLine="0"/>
      </w:pPr>
      <w:r>
        <w:fldChar w:fldCharType="begin">
          <w:ffData>
            <w:name w:val="Text100"/>
            <w:enabled/>
            <w:calcOnExit w:val="0"/>
            <w:textInput>
              <w:default w:val="[Grundeigentümer/in]"/>
            </w:textInput>
          </w:ffData>
        </w:fldChar>
      </w:r>
      <w:bookmarkStart w:id="28" w:name="Text100"/>
      <w:r>
        <w:instrText xml:space="preserve"> FORMTEXT </w:instrText>
      </w:r>
      <w:r>
        <w:fldChar w:fldCharType="separate"/>
      </w:r>
      <w:r>
        <w:rPr>
          <w:noProof/>
        </w:rPr>
        <w:t>[Grundeigentümer/in]</w:t>
      </w:r>
      <w:r>
        <w:fldChar w:fldCharType="end"/>
      </w:r>
      <w:bookmarkEnd w:id="28"/>
      <w:r w:rsidR="00D332EE">
        <w:t xml:space="preserve"> </w:t>
      </w:r>
      <w:r w:rsidR="0023792E">
        <w:t xml:space="preserve">hat </w:t>
      </w:r>
      <w:r w:rsidR="007E3581">
        <w:t xml:space="preserve">der </w:t>
      </w:r>
      <w:r w:rsidR="00D332EE">
        <w:t>Einwohnerg</w:t>
      </w:r>
      <w:r w:rsidR="007E3581">
        <w:t xml:space="preserve">emeinde zu Handen des Fonds </w:t>
      </w:r>
      <w:r w:rsidR="0023792E">
        <w:t xml:space="preserve">auf dem Mehrwert von </w:t>
      </w:r>
      <w:r w:rsidR="00AD3A5D">
        <w:fldChar w:fldCharType="begin">
          <w:ffData>
            <w:name w:val="Text101"/>
            <w:enabled/>
            <w:calcOnExit w:val="0"/>
            <w:textInput>
              <w:default w:val="[4'000'000.00]"/>
            </w:textInput>
          </w:ffData>
        </w:fldChar>
      </w:r>
      <w:bookmarkStart w:id="29" w:name="Text101"/>
      <w:r w:rsidR="00AD3A5D">
        <w:instrText xml:space="preserve"> FORMTEXT </w:instrText>
      </w:r>
      <w:r w:rsidR="00AD3A5D">
        <w:fldChar w:fldCharType="separate"/>
      </w:r>
      <w:r w:rsidR="00AD3A5D">
        <w:rPr>
          <w:noProof/>
        </w:rPr>
        <w:t>[4'000'000.00]</w:t>
      </w:r>
      <w:r w:rsidR="00AD3A5D">
        <w:fldChar w:fldCharType="end"/>
      </w:r>
      <w:bookmarkEnd w:id="29"/>
      <w:r>
        <w:t xml:space="preserve"> Franken </w:t>
      </w:r>
      <w:r w:rsidR="0023792E">
        <w:t xml:space="preserve">eine Abgabe </w:t>
      </w:r>
      <w:r w:rsidR="007E3581">
        <w:t xml:space="preserve">von 20%, also </w:t>
      </w:r>
      <w:r w:rsidR="00AD3A5D">
        <w:fldChar w:fldCharType="begin">
          <w:ffData>
            <w:name w:val="Text102"/>
            <w:enabled/>
            <w:calcOnExit w:val="0"/>
            <w:textInput>
              <w:default w:val="[800'000.00]"/>
            </w:textInput>
          </w:ffData>
        </w:fldChar>
      </w:r>
      <w:bookmarkStart w:id="30" w:name="Text102"/>
      <w:r w:rsidR="00AD3A5D">
        <w:instrText xml:space="preserve"> FORMTEXT </w:instrText>
      </w:r>
      <w:r w:rsidR="00AD3A5D">
        <w:fldChar w:fldCharType="separate"/>
      </w:r>
      <w:r w:rsidR="00AD3A5D">
        <w:rPr>
          <w:noProof/>
        </w:rPr>
        <w:t>[800'000.00]</w:t>
      </w:r>
      <w:r w:rsidR="00AD3A5D">
        <w:fldChar w:fldCharType="end"/>
      </w:r>
      <w:bookmarkEnd w:id="30"/>
      <w:r>
        <w:t xml:space="preserve"> Franken,</w:t>
      </w:r>
      <w:r w:rsidR="007E3581">
        <w:t xml:space="preserve"> </w:t>
      </w:r>
      <w:r w:rsidR="0023792E">
        <w:t xml:space="preserve">zu </w:t>
      </w:r>
      <w:r w:rsidR="007E3581">
        <w:t xml:space="preserve">bezahlen. Dieser Betrag wird nach Rechtskraft der Nutzungsplanänderung von der </w:t>
      </w:r>
      <w:r w:rsidR="00D332EE">
        <w:t>Einwohnerg</w:t>
      </w:r>
      <w:r w:rsidR="007E3581">
        <w:t xml:space="preserve">emeinde veranlagt. </w:t>
      </w:r>
      <w:r w:rsidR="0023792E">
        <w:t xml:space="preserve">Die Fälligkeit entsteht mit Verkauf oder </w:t>
      </w:r>
      <w:r w:rsidR="007E3581">
        <w:t>Überbauung.</w:t>
      </w:r>
      <w:r w:rsidR="0023792E">
        <w:t xml:space="preserve"> </w:t>
      </w:r>
      <w:r w:rsidR="007E3581">
        <w:t xml:space="preserve">Die </w:t>
      </w:r>
      <w:r w:rsidR="008A3B24">
        <w:t xml:space="preserve">Abgabe fliesst in den kantonalen Fonds, wobei die </w:t>
      </w:r>
      <w:r w:rsidR="007E3581">
        <w:t>Gemeinde 5%</w:t>
      </w:r>
      <w:r w:rsidR="008A3B24">
        <w:t xml:space="preserve"> des Abgabebetrags </w:t>
      </w:r>
      <w:r w:rsidR="007E3581">
        <w:t>(</w:t>
      </w:r>
      <w:r>
        <w:fldChar w:fldCharType="begin">
          <w:ffData>
            <w:name w:val="Text103"/>
            <w:enabled/>
            <w:calcOnExit w:val="0"/>
            <w:textInput>
              <w:default w:val="[40'000.00]"/>
            </w:textInput>
          </w:ffData>
        </w:fldChar>
      </w:r>
      <w:bookmarkStart w:id="31" w:name="Text103"/>
      <w:r>
        <w:instrText xml:space="preserve"> FORMTEXT </w:instrText>
      </w:r>
      <w:r>
        <w:fldChar w:fldCharType="separate"/>
      </w:r>
      <w:r>
        <w:rPr>
          <w:noProof/>
        </w:rPr>
        <w:t>[40'000.00]</w:t>
      </w:r>
      <w:r>
        <w:fldChar w:fldCharType="end"/>
      </w:r>
      <w:bookmarkEnd w:id="31"/>
      <w:r>
        <w:t xml:space="preserve"> Franken</w:t>
      </w:r>
      <w:r w:rsidR="007E3581">
        <w:t>) als pauscha</w:t>
      </w:r>
      <w:r w:rsidR="00616A1D">
        <w:t>le Abgeltung für ihren Aufwand</w:t>
      </w:r>
      <w:r w:rsidR="008A3B24">
        <w:t xml:space="preserve"> behalten darf. </w:t>
      </w:r>
    </w:p>
    <w:p w14:paraId="7001888C" w14:textId="77777777" w:rsidR="0023792E" w:rsidRDefault="0023792E" w:rsidP="008D291C">
      <w:pPr>
        <w:tabs>
          <w:tab w:val="left" w:pos="426"/>
        </w:tabs>
      </w:pPr>
    </w:p>
    <w:p w14:paraId="0BB57507" w14:textId="6B87D5CD" w:rsidR="00D332EE" w:rsidRDefault="00386A10" w:rsidP="0071164A">
      <w:pPr>
        <w:pStyle w:val="Listenabsatz"/>
        <w:numPr>
          <w:ilvl w:val="0"/>
          <w:numId w:val="15"/>
        </w:numPr>
        <w:tabs>
          <w:tab w:val="left" w:pos="426"/>
        </w:tabs>
        <w:ind w:left="0" w:firstLine="0"/>
      </w:pPr>
      <w:r>
        <w:fldChar w:fldCharType="begin">
          <w:ffData>
            <w:name w:val="Text106"/>
            <w:enabled/>
            <w:calcOnExit w:val="0"/>
            <w:textInput>
              <w:default w:val="[Grundeigentümer/in]"/>
            </w:textInput>
          </w:ffData>
        </w:fldChar>
      </w:r>
      <w:bookmarkStart w:id="32" w:name="Text106"/>
      <w:r>
        <w:instrText xml:space="preserve"> FORMTEXT </w:instrText>
      </w:r>
      <w:r>
        <w:fldChar w:fldCharType="separate"/>
      </w:r>
      <w:r>
        <w:rPr>
          <w:noProof/>
        </w:rPr>
        <w:t>[Grundeigentümer/in]</w:t>
      </w:r>
      <w:r>
        <w:fldChar w:fldCharType="end"/>
      </w:r>
      <w:bookmarkEnd w:id="32"/>
      <w:r w:rsidR="008D291C">
        <w:t xml:space="preserve"> </w:t>
      </w:r>
      <w:r w:rsidR="0023792E" w:rsidRPr="00C15DC1">
        <w:rPr>
          <w:rFonts w:cs="Arial"/>
        </w:rPr>
        <w:t>erklärt</w:t>
      </w:r>
      <w:r w:rsidR="007E3581" w:rsidRPr="00C15DC1">
        <w:rPr>
          <w:rFonts w:cs="Arial"/>
        </w:rPr>
        <w:t xml:space="preserve"> sich damit einverstanden, dass </w:t>
      </w:r>
      <w:r w:rsidR="0033430C" w:rsidRPr="00C15DC1">
        <w:rPr>
          <w:rFonts w:cs="Arial"/>
        </w:rPr>
        <w:t xml:space="preserve">mit </w:t>
      </w:r>
      <w:r w:rsidR="0023792E" w:rsidRPr="00C15DC1">
        <w:rPr>
          <w:rFonts w:cs="Arial"/>
        </w:rPr>
        <w:t>de</w:t>
      </w:r>
      <w:r w:rsidR="007E3581" w:rsidRPr="00C15DC1">
        <w:rPr>
          <w:rFonts w:cs="Arial"/>
        </w:rPr>
        <w:t xml:space="preserve">m durch die </w:t>
      </w:r>
      <w:r w:rsidR="0023792E" w:rsidRPr="00C15DC1">
        <w:rPr>
          <w:rFonts w:cs="Arial"/>
        </w:rPr>
        <w:t xml:space="preserve">Einzonung </w:t>
      </w:r>
      <w:r w:rsidR="007E3581" w:rsidRPr="00C15DC1">
        <w:rPr>
          <w:rFonts w:cs="Arial"/>
        </w:rPr>
        <w:t>des Grundstücks Nr.</w:t>
      </w:r>
      <w:r w:rsidR="008D291C" w:rsidRPr="00C15DC1">
        <w:rPr>
          <w:rFonts w:cs="Arial"/>
        </w:rPr>
        <w:t> </w:t>
      </w:r>
      <w:r w:rsidR="008D291C" w:rsidRPr="00C15DC1">
        <w:rPr>
          <w:rFonts w:cs="Arial"/>
        </w:rPr>
        <w:fldChar w:fldCharType="begin">
          <w:ffData>
            <w:name w:val="Text104"/>
            <w:enabled/>
            <w:calcOnExit w:val="0"/>
            <w:textInput>
              <w:default w:val="[555]"/>
            </w:textInput>
          </w:ffData>
        </w:fldChar>
      </w:r>
      <w:bookmarkStart w:id="33" w:name="Text104"/>
      <w:r w:rsidR="008D291C" w:rsidRPr="00C15DC1">
        <w:rPr>
          <w:rFonts w:cs="Arial"/>
        </w:rPr>
        <w:instrText xml:space="preserve"> FORMTEXT </w:instrText>
      </w:r>
      <w:r w:rsidR="008D291C" w:rsidRPr="00C15DC1">
        <w:rPr>
          <w:rFonts w:cs="Arial"/>
        </w:rPr>
      </w:r>
      <w:r w:rsidR="008D291C" w:rsidRPr="00C15DC1">
        <w:rPr>
          <w:rFonts w:cs="Arial"/>
        </w:rPr>
        <w:fldChar w:fldCharType="separate"/>
      </w:r>
      <w:r w:rsidR="008D291C" w:rsidRPr="00C15DC1">
        <w:rPr>
          <w:rFonts w:cs="Arial"/>
          <w:noProof/>
        </w:rPr>
        <w:t>[555]</w:t>
      </w:r>
      <w:r w:rsidR="008D291C" w:rsidRPr="00C15DC1">
        <w:rPr>
          <w:rFonts w:cs="Arial"/>
        </w:rPr>
        <w:fldChar w:fldCharType="end"/>
      </w:r>
      <w:bookmarkEnd w:id="33"/>
      <w:r w:rsidR="008D291C" w:rsidRPr="00C15DC1">
        <w:rPr>
          <w:rFonts w:cs="Arial"/>
        </w:rPr>
        <w:t xml:space="preserve"> </w:t>
      </w:r>
      <w:r w:rsidR="007E3581" w:rsidRPr="00C15DC1">
        <w:rPr>
          <w:rFonts w:cs="Arial"/>
        </w:rPr>
        <w:t>generierten Mehrwert der durch die Auszonung von Grundstück Nr.</w:t>
      </w:r>
      <w:r w:rsidR="00FC6363" w:rsidRPr="00C15DC1">
        <w:rPr>
          <w:rFonts w:cs="Arial"/>
        </w:rPr>
        <w:t> </w:t>
      </w:r>
      <w:r w:rsidR="008D291C" w:rsidRPr="00C15DC1">
        <w:rPr>
          <w:rFonts w:cs="Arial"/>
        </w:rPr>
        <w:fldChar w:fldCharType="begin">
          <w:ffData>
            <w:name w:val="Text105"/>
            <w:enabled/>
            <w:calcOnExit w:val="0"/>
            <w:textInput>
              <w:default w:val="[222]"/>
            </w:textInput>
          </w:ffData>
        </w:fldChar>
      </w:r>
      <w:bookmarkStart w:id="34" w:name="Text105"/>
      <w:r w:rsidR="008D291C" w:rsidRPr="00C15DC1">
        <w:rPr>
          <w:rFonts w:cs="Arial"/>
        </w:rPr>
        <w:instrText xml:space="preserve"> FORMTEXT </w:instrText>
      </w:r>
      <w:r w:rsidR="008D291C" w:rsidRPr="00C15DC1">
        <w:rPr>
          <w:rFonts w:cs="Arial"/>
        </w:rPr>
      </w:r>
      <w:r w:rsidR="008D291C" w:rsidRPr="00C15DC1">
        <w:rPr>
          <w:rFonts w:cs="Arial"/>
        </w:rPr>
        <w:fldChar w:fldCharType="separate"/>
      </w:r>
      <w:r w:rsidR="008D291C" w:rsidRPr="00C15DC1">
        <w:rPr>
          <w:rFonts w:cs="Arial"/>
          <w:noProof/>
        </w:rPr>
        <w:t>[222]</w:t>
      </w:r>
      <w:r w:rsidR="008D291C" w:rsidRPr="00C15DC1">
        <w:rPr>
          <w:rFonts w:cs="Arial"/>
        </w:rPr>
        <w:fldChar w:fldCharType="end"/>
      </w:r>
      <w:bookmarkEnd w:id="34"/>
      <w:r w:rsidR="008D291C" w:rsidRPr="00C15DC1">
        <w:rPr>
          <w:rFonts w:cs="Arial"/>
        </w:rPr>
        <w:t xml:space="preserve"> </w:t>
      </w:r>
      <w:r w:rsidR="007E3581" w:rsidRPr="00C15DC1">
        <w:rPr>
          <w:rFonts w:cs="Arial"/>
        </w:rPr>
        <w:t xml:space="preserve">entstandene Minderwert </w:t>
      </w:r>
      <w:r w:rsidR="0023792E" w:rsidRPr="00C15DC1">
        <w:rPr>
          <w:rFonts w:cs="Arial"/>
        </w:rPr>
        <w:t xml:space="preserve">vollumfänglich </w:t>
      </w:r>
      <w:r w:rsidR="00167CC3" w:rsidRPr="00C15DC1">
        <w:rPr>
          <w:rFonts w:cs="Arial"/>
        </w:rPr>
        <w:t>abgegolten wird.</w:t>
      </w:r>
      <w:r w:rsidR="0005752F" w:rsidRPr="00C15DC1">
        <w:rPr>
          <w:rFonts w:cs="Arial"/>
        </w:rPr>
        <w:br/>
      </w:r>
    </w:p>
    <w:p w14:paraId="4B5755C6" w14:textId="18F088ED" w:rsidR="00DE0659" w:rsidRPr="00D332EE" w:rsidRDefault="00386A10" w:rsidP="008D291C">
      <w:pPr>
        <w:pStyle w:val="Listenabsatz"/>
        <w:numPr>
          <w:ilvl w:val="0"/>
          <w:numId w:val="15"/>
        </w:numPr>
        <w:tabs>
          <w:tab w:val="left" w:pos="426"/>
        </w:tabs>
        <w:ind w:left="0" w:firstLine="0"/>
        <w:rPr>
          <w:rFonts w:cs="Arial"/>
        </w:rPr>
      </w:pPr>
      <w:r>
        <w:fldChar w:fldCharType="begin">
          <w:ffData>
            <w:name w:val="Text107"/>
            <w:enabled/>
            <w:calcOnExit w:val="0"/>
            <w:textInput>
              <w:default w:val="[Grundeigentümer/in]"/>
            </w:textInput>
          </w:ffData>
        </w:fldChar>
      </w:r>
      <w:bookmarkStart w:id="35" w:name="Text107"/>
      <w:r>
        <w:instrText xml:space="preserve"> FORMTEXT </w:instrText>
      </w:r>
      <w:r>
        <w:fldChar w:fldCharType="separate"/>
      </w:r>
      <w:r>
        <w:rPr>
          <w:noProof/>
        </w:rPr>
        <w:t>[Grundeigentümer/in]</w:t>
      </w:r>
      <w:r>
        <w:fldChar w:fldCharType="end"/>
      </w:r>
      <w:bookmarkEnd w:id="35"/>
      <w:r w:rsidR="008D291C">
        <w:t xml:space="preserve"> </w:t>
      </w:r>
      <w:r w:rsidR="00DE0659" w:rsidRPr="00D332EE">
        <w:rPr>
          <w:rFonts w:cs="Arial"/>
        </w:rPr>
        <w:t>erklärt ausdrücklich und unwiderruflich:</w:t>
      </w:r>
      <w:r w:rsidR="00D332EE" w:rsidRPr="00D332EE">
        <w:rPr>
          <w:rFonts w:cs="Arial"/>
        </w:rPr>
        <w:br/>
      </w:r>
    </w:p>
    <w:p w14:paraId="70826AAA" w14:textId="77777777" w:rsidR="00DE0659" w:rsidRDefault="00DE0659" w:rsidP="00E26F2E">
      <w:pPr>
        <w:pStyle w:val="Listenabsatz"/>
        <w:numPr>
          <w:ilvl w:val="1"/>
          <w:numId w:val="15"/>
        </w:numPr>
        <w:tabs>
          <w:tab w:val="left" w:pos="426"/>
        </w:tabs>
        <w:spacing w:before="120"/>
        <w:ind w:left="426" w:hanging="426"/>
        <w:rPr>
          <w:rFonts w:cs="Arial"/>
        </w:rPr>
      </w:pPr>
      <w:r>
        <w:rPr>
          <w:rFonts w:cs="Arial"/>
        </w:rPr>
        <w:t xml:space="preserve">den Verzicht auf die </w:t>
      </w:r>
      <w:r w:rsidR="000125B9">
        <w:rPr>
          <w:rFonts w:cs="Arial"/>
        </w:rPr>
        <w:t>Geltendmachung einer Entschädigung aus materieller Enteignung bei der Schätzungskommission</w:t>
      </w:r>
      <w:r>
        <w:rPr>
          <w:rFonts w:cs="Arial"/>
        </w:rPr>
        <w:t xml:space="preserve">; </w:t>
      </w:r>
    </w:p>
    <w:p w14:paraId="5E403D5E" w14:textId="77777777" w:rsidR="00E753DD" w:rsidRPr="00E753DD" w:rsidRDefault="00DE0659" w:rsidP="00E26F2E">
      <w:pPr>
        <w:pStyle w:val="Listenabsatz"/>
        <w:numPr>
          <w:ilvl w:val="1"/>
          <w:numId w:val="15"/>
        </w:numPr>
        <w:tabs>
          <w:tab w:val="left" w:pos="426"/>
        </w:tabs>
        <w:spacing w:before="120"/>
        <w:ind w:left="426" w:hanging="426"/>
        <w:rPr>
          <w:rFonts w:cs="Arial"/>
        </w:rPr>
      </w:pPr>
      <w:r>
        <w:rPr>
          <w:rFonts w:cs="Arial"/>
        </w:rPr>
        <w:t xml:space="preserve">den Verzicht auf </w:t>
      </w:r>
      <w:r w:rsidR="0023792E" w:rsidRPr="00DE0659">
        <w:rPr>
          <w:rFonts w:cs="Arial"/>
          <w:szCs w:val="22"/>
        </w:rPr>
        <w:t xml:space="preserve">Einsprachen und Rechtsmittel gegen die Veranlagungsverfügung, sofern der Betrag </w:t>
      </w:r>
      <w:r w:rsidR="00AC0DBE">
        <w:rPr>
          <w:rFonts w:cs="Arial"/>
          <w:szCs w:val="22"/>
        </w:rPr>
        <w:t xml:space="preserve">– </w:t>
      </w:r>
      <w:r w:rsidR="0023792E" w:rsidRPr="00DE0659">
        <w:rPr>
          <w:rFonts w:cs="Arial"/>
          <w:szCs w:val="22"/>
        </w:rPr>
        <w:t>wie in Zif</w:t>
      </w:r>
      <w:r>
        <w:rPr>
          <w:rFonts w:cs="Arial"/>
          <w:szCs w:val="22"/>
        </w:rPr>
        <w:t xml:space="preserve">f. 2 vereinbart </w:t>
      </w:r>
      <w:r w:rsidR="00AC0DBE">
        <w:rPr>
          <w:rFonts w:cs="Arial"/>
          <w:szCs w:val="22"/>
        </w:rPr>
        <w:t xml:space="preserve">– </w:t>
      </w:r>
      <w:r>
        <w:rPr>
          <w:rFonts w:cs="Arial"/>
          <w:szCs w:val="22"/>
        </w:rPr>
        <w:t>veranlagt wird</w:t>
      </w:r>
      <w:r w:rsidR="00FC6363">
        <w:rPr>
          <w:rFonts w:cs="Arial"/>
          <w:szCs w:val="22"/>
        </w:rPr>
        <w:t>,</w:t>
      </w:r>
      <w:r w:rsidR="00867CC5">
        <w:rPr>
          <w:rFonts w:cs="Arial"/>
          <w:szCs w:val="22"/>
        </w:rPr>
        <w:t xml:space="preserve"> sowie </w:t>
      </w:r>
    </w:p>
    <w:p w14:paraId="5642DE83" w14:textId="6AC21C53" w:rsidR="0023792E" w:rsidRPr="00DE0659" w:rsidRDefault="00E753DD" w:rsidP="00E26F2E">
      <w:pPr>
        <w:pStyle w:val="Listenabsatz"/>
        <w:numPr>
          <w:ilvl w:val="1"/>
          <w:numId w:val="15"/>
        </w:numPr>
        <w:tabs>
          <w:tab w:val="left" w:pos="426"/>
        </w:tabs>
        <w:spacing w:before="120"/>
        <w:ind w:left="426" w:hanging="426"/>
        <w:rPr>
          <w:rFonts w:cs="Arial"/>
        </w:rPr>
      </w:pPr>
      <w:r>
        <w:rPr>
          <w:rFonts w:cs="Arial"/>
          <w:szCs w:val="22"/>
        </w:rPr>
        <w:t xml:space="preserve">den Verzicht </w:t>
      </w:r>
      <w:r w:rsidR="00867CC5">
        <w:rPr>
          <w:rFonts w:cs="Arial"/>
          <w:szCs w:val="22"/>
        </w:rPr>
        <w:t>auf</w:t>
      </w:r>
      <w:r>
        <w:rPr>
          <w:rFonts w:cs="Arial"/>
          <w:szCs w:val="22"/>
        </w:rPr>
        <w:t xml:space="preserve"> ein Gesuch um</w:t>
      </w:r>
      <w:r w:rsidR="00867CC5">
        <w:rPr>
          <w:rFonts w:cs="Arial"/>
          <w:szCs w:val="22"/>
        </w:rPr>
        <w:t xml:space="preserve"> Erlass einer Feststellungsverfügung zur Fälligkeit (§</w:t>
      </w:r>
      <w:r>
        <w:rPr>
          <w:rFonts w:cs="Arial"/>
          <w:szCs w:val="22"/>
        </w:rPr>
        <w:t> </w:t>
      </w:r>
      <w:r w:rsidR="00867CC5">
        <w:rPr>
          <w:rFonts w:cs="Arial"/>
          <w:szCs w:val="22"/>
        </w:rPr>
        <w:t>105e Abs. 2 und 3 PBG)</w:t>
      </w:r>
      <w:r w:rsidR="0023792E" w:rsidRPr="00DE0659">
        <w:rPr>
          <w:rFonts w:cs="Arial"/>
          <w:szCs w:val="22"/>
        </w:rPr>
        <w:t>.</w:t>
      </w:r>
    </w:p>
    <w:p w14:paraId="5E5F3103" w14:textId="77777777" w:rsidR="0023792E" w:rsidRDefault="0023792E" w:rsidP="008D291C">
      <w:pPr>
        <w:tabs>
          <w:tab w:val="left" w:pos="426"/>
        </w:tabs>
      </w:pPr>
    </w:p>
    <w:p w14:paraId="04E82FBD" w14:textId="35B9EAEF" w:rsidR="001F5054" w:rsidRDefault="0023792E" w:rsidP="008D291C">
      <w:pPr>
        <w:pStyle w:val="Listenabsatz"/>
        <w:numPr>
          <w:ilvl w:val="0"/>
          <w:numId w:val="15"/>
        </w:numPr>
        <w:tabs>
          <w:tab w:val="left" w:pos="426"/>
        </w:tabs>
        <w:ind w:left="0" w:firstLine="0"/>
        <w:rPr>
          <w:rFonts w:cs="Arial"/>
        </w:rPr>
      </w:pPr>
      <w:r w:rsidRPr="00DE0659">
        <w:rPr>
          <w:rFonts w:cs="Arial"/>
        </w:rPr>
        <w:t>Diese Ver</w:t>
      </w:r>
      <w:r w:rsidR="00DE0659">
        <w:rPr>
          <w:rFonts w:cs="Arial"/>
        </w:rPr>
        <w:t>einbarung</w:t>
      </w:r>
      <w:r w:rsidRPr="00DE0659">
        <w:rPr>
          <w:rFonts w:cs="Arial"/>
        </w:rPr>
        <w:t xml:space="preserve"> wird unter dem Vorbehalt abgeschlossen, dass die Stimmberechtigten der </w:t>
      </w:r>
      <w:r w:rsidR="00D332EE">
        <w:rPr>
          <w:rFonts w:cs="Arial"/>
        </w:rPr>
        <w:t>Einwohnerg</w:t>
      </w:r>
      <w:r w:rsidRPr="00DE0659">
        <w:rPr>
          <w:rFonts w:cs="Arial"/>
        </w:rPr>
        <w:t>emeinde</w:t>
      </w:r>
      <w:r w:rsidR="008D291C">
        <w:rPr>
          <w:rFonts w:cs="Arial"/>
        </w:rPr>
        <w:t xml:space="preserve"> </w:t>
      </w:r>
      <w:r w:rsidR="008D291C">
        <w:rPr>
          <w:rFonts w:cs="Arial"/>
        </w:rPr>
        <w:fldChar w:fldCharType="begin">
          <w:ffData>
            <w:name w:val="Text108"/>
            <w:enabled/>
            <w:calcOnExit w:val="0"/>
            <w:textInput/>
          </w:ffData>
        </w:fldChar>
      </w:r>
      <w:bookmarkStart w:id="36" w:name="Text108"/>
      <w:r w:rsidR="008D291C">
        <w:rPr>
          <w:rFonts w:cs="Arial"/>
        </w:rPr>
        <w:instrText xml:space="preserve"> FORMTEXT </w:instrText>
      </w:r>
      <w:r w:rsidR="008D291C">
        <w:rPr>
          <w:rFonts w:cs="Arial"/>
        </w:rPr>
      </w:r>
      <w:r w:rsidR="008D291C">
        <w:rPr>
          <w:rFonts w:cs="Arial"/>
        </w:rPr>
        <w:fldChar w:fldCharType="separate"/>
      </w:r>
      <w:r w:rsidR="008D291C">
        <w:rPr>
          <w:rFonts w:cs="Arial"/>
          <w:noProof/>
        </w:rPr>
        <w:t> </w:t>
      </w:r>
      <w:r w:rsidR="008D291C">
        <w:rPr>
          <w:rFonts w:cs="Arial"/>
          <w:noProof/>
        </w:rPr>
        <w:t> </w:t>
      </w:r>
      <w:r w:rsidR="008D291C">
        <w:rPr>
          <w:rFonts w:cs="Arial"/>
          <w:noProof/>
        </w:rPr>
        <w:t> </w:t>
      </w:r>
      <w:r w:rsidR="008D291C">
        <w:rPr>
          <w:rFonts w:cs="Arial"/>
          <w:noProof/>
        </w:rPr>
        <w:t> </w:t>
      </w:r>
      <w:r w:rsidR="008D291C">
        <w:rPr>
          <w:rFonts w:cs="Arial"/>
          <w:noProof/>
        </w:rPr>
        <w:t> </w:t>
      </w:r>
      <w:r w:rsidR="008D291C">
        <w:rPr>
          <w:rFonts w:cs="Arial"/>
        </w:rPr>
        <w:fldChar w:fldCharType="end"/>
      </w:r>
      <w:bookmarkEnd w:id="36"/>
      <w:r w:rsidRPr="00DE0659">
        <w:rPr>
          <w:rFonts w:cs="Arial"/>
        </w:rPr>
        <w:t xml:space="preserve"> de</w:t>
      </w:r>
      <w:r w:rsidR="00DE0659">
        <w:rPr>
          <w:rFonts w:cs="Arial"/>
        </w:rPr>
        <w:t>r</w:t>
      </w:r>
      <w:r w:rsidRPr="00DE0659">
        <w:rPr>
          <w:rFonts w:cs="Arial"/>
        </w:rPr>
        <w:t xml:space="preserve"> </w:t>
      </w:r>
      <w:r w:rsidR="00DE0659">
        <w:rPr>
          <w:rFonts w:cs="Arial"/>
        </w:rPr>
        <w:t xml:space="preserve">kompensatorischen </w:t>
      </w:r>
      <w:r w:rsidRPr="00DE0659">
        <w:rPr>
          <w:rFonts w:cs="Arial"/>
        </w:rPr>
        <w:t>Ein</w:t>
      </w:r>
      <w:r w:rsidR="00DE0659">
        <w:rPr>
          <w:rFonts w:cs="Arial"/>
        </w:rPr>
        <w:t>- und Aus</w:t>
      </w:r>
      <w:r w:rsidRPr="00DE0659">
        <w:rPr>
          <w:rFonts w:cs="Arial"/>
        </w:rPr>
        <w:t xml:space="preserve">zonung </w:t>
      </w:r>
      <w:r w:rsidR="00DE0659">
        <w:rPr>
          <w:rFonts w:cs="Arial"/>
        </w:rPr>
        <w:t xml:space="preserve">zustimmen </w:t>
      </w:r>
      <w:r w:rsidRPr="00DE0659">
        <w:rPr>
          <w:rFonts w:cs="Arial"/>
        </w:rPr>
        <w:t xml:space="preserve">und </w:t>
      </w:r>
      <w:r w:rsidR="00C94502">
        <w:rPr>
          <w:rFonts w:cs="Arial"/>
        </w:rPr>
        <w:t>diese vom Regierungsrat genehmigt wird</w:t>
      </w:r>
      <w:r w:rsidR="00C3061C">
        <w:rPr>
          <w:rFonts w:cs="Arial"/>
        </w:rPr>
        <w:t xml:space="preserve"> und Rechtskraft erlangt</w:t>
      </w:r>
      <w:r w:rsidR="00C94502">
        <w:rPr>
          <w:rFonts w:cs="Arial"/>
        </w:rPr>
        <w:t xml:space="preserve">. Falls dies nicht der Fall sein sollte, </w:t>
      </w:r>
      <w:r w:rsidR="00867CC5">
        <w:rPr>
          <w:rFonts w:cs="Arial"/>
        </w:rPr>
        <w:t xml:space="preserve">werden die Verpflichtungen aus dieser Vereinbarung hinfällig und </w:t>
      </w:r>
      <w:r w:rsidR="00386A10">
        <w:rPr>
          <w:rFonts w:cs="Arial"/>
        </w:rPr>
        <w:fldChar w:fldCharType="begin">
          <w:ffData>
            <w:name w:val="Text112"/>
            <w:enabled/>
            <w:calcOnExit w:val="0"/>
            <w:textInput>
              <w:default w:val="[Grundeigentümer/in]"/>
            </w:textInput>
          </w:ffData>
        </w:fldChar>
      </w:r>
      <w:bookmarkStart w:id="37" w:name="Text112"/>
      <w:r w:rsidR="00386A10">
        <w:rPr>
          <w:rFonts w:cs="Arial"/>
        </w:rPr>
        <w:instrText xml:space="preserve"> FORMTEXT </w:instrText>
      </w:r>
      <w:r w:rsidR="00386A10">
        <w:rPr>
          <w:rFonts w:cs="Arial"/>
        </w:rPr>
      </w:r>
      <w:r w:rsidR="00386A10">
        <w:rPr>
          <w:rFonts w:cs="Arial"/>
        </w:rPr>
        <w:fldChar w:fldCharType="separate"/>
      </w:r>
      <w:r w:rsidR="00386A10">
        <w:rPr>
          <w:rFonts w:cs="Arial"/>
          <w:noProof/>
        </w:rPr>
        <w:t>[Grundeigentümer/in]</w:t>
      </w:r>
      <w:r w:rsidR="00386A10">
        <w:rPr>
          <w:rFonts w:cs="Arial"/>
        </w:rPr>
        <w:fldChar w:fldCharType="end"/>
      </w:r>
      <w:bookmarkEnd w:id="37"/>
      <w:r w:rsidR="00C15DC1">
        <w:rPr>
          <w:rFonts w:cs="Arial"/>
        </w:rPr>
        <w:t xml:space="preserve"> </w:t>
      </w:r>
      <w:r w:rsidR="00867CC5">
        <w:t xml:space="preserve">kann </w:t>
      </w:r>
      <w:r w:rsidR="00C94502">
        <w:rPr>
          <w:rFonts w:cs="Arial"/>
        </w:rPr>
        <w:t>gege</w:t>
      </w:r>
      <w:r w:rsidRPr="00DE0659">
        <w:rPr>
          <w:rFonts w:cs="Arial"/>
        </w:rPr>
        <w:t>nüber der Gemeinde keinerlei Kosten oder finanzielle Ansprüche geltend mach</w:t>
      </w:r>
      <w:r w:rsidR="00C94502">
        <w:rPr>
          <w:rFonts w:cs="Arial"/>
        </w:rPr>
        <w:t>en</w:t>
      </w:r>
      <w:r w:rsidR="0094380B">
        <w:rPr>
          <w:rFonts w:cs="Arial"/>
        </w:rPr>
        <w:t>.</w:t>
      </w:r>
    </w:p>
    <w:p w14:paraId="5A7C0B7F" w14:textId="77777777" w:rsidR="0094380B" w:rsidRPr="008D291C" w:rsidRDefault="0094380B" w:rsidP="008D291C">
      <w:pPr>
        <w:tabs>
          <w:tab w:val="left" w:pos="426"/>
        </w:tabs>
        <w:rPr>
          <w:rFonts w:cs="Arial"/>
        </w:rPr>
      </w:pPr>
    </w:p>
    <w:p w14:paraId="63D1FCEC" w14:textId="12C8626A" w:rsidR="0094380B" w:rsidRDefault="0094380B" w:rsidP="008D291C">
      <w:pPr>
        <w:pStyle w:val="Listenabsatz"/>
        <w:numPr>
          <w:ilvl w:val="0"/>
          <w:numId w:val="15"/>
        </w:numPr>
        <w:tabs>
          <w:tab w:val="left" w:pos="426"/>
        </w:tabs>
        <w:ind w:left="0" w:firstLine="0"/>
        <w:rPr>
          <w:rFonts w:cs="Arial"/>
        </w:rPr>
      </w:pPr>
      <w:r>
        <w:rPr>
          <w:rFonts w:cs="Arial"/>
        </w:rPr>
        <w:t xml:space="preserve">Vorbehalten bleibt ferner die Zustimmung </w:t>
      </w:r>
      <w:r w:rsidR="002F7A64">
        <w:rPr>
          <w:rFonts w:cs="Arial"/>
        </w:rPr>
        <w:t xml:space="preserve">zur vorliegenden Vereinbarung </w:t>
      </w:r>
      <w:r>
        <w:rPr>
          <w:rFonts w:cs="Arial"/>
        </w:rPr>
        <w:t xml:space="preserve">des Bau-, Umwelt- und Wirtschaftsdepartementes. </w:t>
      </w:r>
    </w:p>
    <w:p w14:paraId="09E0D842" w14:textId="77777777" w:rsidR="00D332EE" w:rsidRDefault="00D332EE" w:rsidP="008D291C">
      <w:pPr>
        <w:tabs>
          <w:tab w:val="left" w:pos="426"/>
        </w:tabs>
        <w:rPr>
          <w:rFonts w:cs="Arial"/>
        </w:rPr>
      </w:pPr>
    </w:p>
    <w:p w14:paraId="11D50C62" w14:textId="40EEA9BB" w:rsidR="001F5054" w:rsidRPr="001F5054" w:rsidRDefault="00386A10" w:rsidP="008D291C">
      <w:pPr>
        <w:pStyle w:val="Listenabsatz"/>
        <w:numPr>
          <w:ilvl w:val="0"/>
          <w:numId w:val="15"/>
        </w:numPr>
        <w:tabs>
          <w:tab w:val="left" w:pos="426"/>
        </w:tabs>
        <w:ind w:left="0" w:firstLine="0"/>
        <w:rPr>
          <w:rFonts w:cs="Arial"/>
        </w:rPr>
      </w:pPr>
      <w:r>
        <w:fldChar w:fldCharType="begin">
          <w:ffData>
            <w:name w:val="Text109"/>
            <w:enabled/>
            <w:calcOnExit w:val="0"/>
            <w:textInput>
              <w:default w:val="[Grundeigentümer/in]"/>
            </w:textInput>
          </w:ffData>
        </w:fldChar>
      </w:r>
      <w:bookmarkStart w:id="38" w:name="Text109"/>
      <w:r>
        <w:instrText xml:space="preserve"> FORMTEXT </w:instrText>
      </w:r>
      <w:r>
        <w:fldChar w:fldCharType="separate"/>
      </w:r>
      <w:r>
        <w:rPr>
          <w:noProof/>
        </w:rPr>
        <w:t>[Grundeigentümer/in]</w:t>
      </w:r>
      <w:r>
        <w:fldChar w:fldCharType="end"/>
      </w:r>
      <w:bookmarkEnd w:id="38"/>
      <w:r w:rsidR="008D291C">
        <w:t xml:space="preserve"> </w:t>
      </w:r>
      <w:r w:rsidR="001F5054" w:rsidRPr="001F5054">
        <w:rPr>
          <w:rFonts w:cs="Arial"/>
          <w:szCs w:val="22"/>
        </w:rPr>
        <w:t xml:space="preserve">verpflichtet sich, die vorliegende Vereinbarung </w:t>
      </w:r>
      <w:r w:rsidR="00C53971" w:rsidRPr="001F5054">
        <w:rPr>
          <w:rFonts w:cs="Arial"/>
          <w:szCs w:val="22"/>
        </w:rPr>
        <w:t xml:space="preserve">inklusive dieser Überbindungsklausel </w:t>
      </w:r>
      <w:r w:rsidR="001F5054" w:rsidRPr="001F5054">
        <w:rPr>
          <w:rFonts w:cs="Arial"/>
          <w:szCs w:val="22"/>
        </w:rPr>
        <w:t xml:space="preserve">auf allfällige Rechtsnachfolger zu überbinden. </w:t>
      </w:r>
    </w:p>
    <w:p w14:paraId="3548CC1E" w14:textId="77777777" w:rsidR="001F5054" w:rsidRPr="001F5054" w:rsidRDefault="001F5054" w:rsidP="008D291C">
      <w:pPr>
        <w:pStyle w:val="Listenabsatz"/>
        <w:tabs>
          <w:tab w:val="left" w:pos="426"/>
        </w:tabs>
        <w:ind w:left="0"/>
        <w:rPr>
          <w:rFonts w:cs="Arial"/>
          <w:szCs w:val="22"/>
        </w:rPr>
      </w:pPr>
    </w:p>
    <w:p w14:paraId="44CB5D6F" w14:textId="2A9DCB30" w:rsidR="001F5054" w:rsidRPr="001F5054" w:rsidRDefault="001F5054" w:rsidP="008D291C">
      <w:pPr>
        <w:pStyle w:val="Listenabsatz"/>
        <w:numPr>
          <w:ilvl w:val="0"/>
          <w:numId w:val="15"/>
        </w:numPr>
        <w:tabs>
          <w:tab w:val="left" w:pos="426"/>
        </w:tabs>
        <w:ind w:left="0" w:firstLine="0"/>
        <w:rPr>
          <w:rFonts w:cs="Arial"/>
        </w:rPr>
      </w:pPr>
      <w:r w:rsidRPr="001F5054">
        <w:rPr>
          <w:rFonts w:cs="Arial"/>
          <w:szCs w:val="22"/>
        </w:rPr>
        <w:t>Die</w:t>
      </w:r>
      <w:r>
        <w:rPr>
          <w:rFonts w:cs="Arial"/>
          <w:szCs w:val="22"/>
        </w:rPr>
        <w:t xml:space="preserve"> </w:t>
      </w:r>
      <w:r w:rsidRPr="001F5054">
        <w:rPr>
          <w:rFonts w:cs="Arial"/>
          <w:szCs w:val="22"/>
        </w:rPr>
        <w:t>Einwohnergemeinde</w:t>
      </w:r>
      <w:r w:rsidR="008D291C">
        <w:rPr>
          <w:rFonts w:cs="Arial"/>
          <w:szCs w:val="22"/>
        </w:rPr>
        <w:t xml:space="preserve"> </w:t>
      </w:r>
      <w:r w:rsidR="008D291C">
        <w:rPr>
          <w:rFonts w:cs="Arial"/>
          <w:szCs w:val="22"/>
        </w:rPr>
        <w:fldChar w:fldCharType="begin">
          <w:ffData>
            <w:name w:val="Text110"/>
            <w:enabled/>
            <w:calcOnExit w:val="0"/>
            <w:textInput/>
          </w:ffData>
        </w:fldChar>
      </w:r>
      <w:bookmarkStart w:id="39" w:name="Text110"/>
      <w:r w:rsidR="008D291C">
        <w:rPr>
          <w:rFonts w:cs="Arial"/>
          <w:szCs w:val="22"/>
        </w:rPr>
        <w:instrText xml:space="preserve"> FORMTEXT </w:instrText>
      </w:r>
      <w:r w:rsidR="008D291C">
        <w:rPr>
          <w:rFonts w:cs="Arial"/>
          <w:szCs w:val="22"/>
        </w:rPr>
      </w:r>
      <w:r w:rsidR="008D291C">
        <w:rPr>
          <w:rFonts w:cs="Arial"/>
          <w:szCs w:val="22"/>
        </w:rPr>
        <w:fldChar w:fldCharType="separate"/>
      </w:r>
      <w:r w:rsidR="008D291C">
        <w:rPr>
          <w:rFonts w:cs="Arial"/>
          <w:noProof/>
          <w:szCs w:val="22"/>
        </w:rPr>
        <w:t> </w:t>
      </w:r>
      <w:r w:rsidR="008D291C">
        <w:rPr>
          <w:rFonts w:cs="Arial"/>
          <w:noProof/>
          <w:szCs w:val="22"/>
        </w:rPr>
        <w:t> </w:t>
      </w:r>
      <w:r w:rsidR="008D291C">
        <w:rPr>
          <w:rFonts w:cs="Arial"/>
          <w:noProof/>
          <w:szCs w:val="22"/>
        </w:rPr>
        <w:t> </w:t>
      </w:r>
      <w:r w:rsidR="008D291C">
        <w:rPr>
          <w:rFonts w:cs="Arial"/>
          <w:noProof/>
          <w:szCs w:val="22"/>
        </w:rPr>
        <w:t> </w:t>
      </w:r>
      <w:r w:rsidR="008D291C">
        <w:rPr>
          <w:rFonts w:cs="Arial"/>
          <w:noProof/>
          <w:szCs w:val="22"/>
        </w:rPr>
        <w:t> </w:t>
      </w:r>
      <w:r w:rsidR="008D291C">
        <w:rPr>
          <w:rFonts w:cs="Arial"/>
          <w:szCs w:val="22"/>
        </w:rPr>
        <w:fldChar w:fldCharType="end"/>
      </w:r>
      <w:bookmarkEnd w:id="39"/>
      <w:r w:rsidRPr="001F5054">
        <w:rPr>
          <w:rFonts w:cs="Arial"/>
          <w:szCs w:val="22"/>
        </w:rPr>
        <w:t xml:space="preserve"> muss vom Grundeigentümer über vertraglich vereinbarte Handänderungen innert 5 Tagen seit der Vertragsunterzeichnung unter Bekanntgabe des neuen Grundeigentümers schriftlich informiert werden.</w:t>
      </w:r>
    </w:p>
    <w:p w14:paraId="48CC508D" w14:textId="77777777" w:rsidR="001F5054" w:rsidRPr="008D291C" w:rsidRDefault="001F5054" w:rsidP="008D291C">
      <w:pPr>
        <w:tabs>
          <w:tab w:val="left" w:pos="426"/>
        </w:tabs>
        <w:rPr>
          <w:rFonts w:cs="Arial"/>
        </w:rPr>
      </w:pPr>
    </w:p>
    <w:p w14:paraId="613B1A45" w14:textId="77777777" w:rsidR="001F5054" w:rsidRPr="0053542F" w:rsidRDefault="001F5054" w:rsidP="0053542F">
      <w:pPr>
        <w:pStyle w:val="Listenabsatz"/>
        <w:numPr>
          <w:ilvl w:val="0"/>
          <w:numId w:val="15"/>
        </w:numPr>
        <w:tabs>
          <w:tab w:val="left" w:pos="426"/>
        </w:tabs>
        <w:ind w:left="0" w:firstLine="0"/>
        <w:rPr>
          <w:rFonts w:cs="Arial"/>
          <w:szCs w:val="22"/>
        </w:rPr>
      </w:pPr>
      <w:r w:rsidRPr="001F5054">
        <w:rPr>
          <w:rFonts w:cs="Arial"/>
          <w:szCs w:val="22"/>
        </w:rPr>
        <w:t>Dieser Vertrag wird 3-fach ausgefertigt. Je ein Exemplar erhalten:</w:t>
      </w:r>
    </w:p>
    <w:p w14:paraId="4721043E" w14:textId="41A805B0" w:rsidR="001F5054" w:rsidRPr="00386A10" w:rsidRDefault="00386A10" w:rsidP="00386A10">
      <w:pPr>
        <w:numPr>
          <w:ilvl w:val="0"/>
          <w:numId w:val="18"/>
        </w:numPr>
        <w:tabs>
          <w:tab w:val="left" w:pos="426"/>
        </w:tabs>
        <w:ind w:left="0" w:firstLine="0"/>
        <w:rPr>
          <w:rFonts w:cs="Arial"/>
        </w:rPr>
      </w:pPr>
      <w:r>
        <w:fldChar w:fldCharType="begin">
          <w:ffData>
            <w:name w:val="Text111"/>
            <w:enabled/>
            <w:calcOnExit w:val="0"/>
            <w:textInput>
              <w:default w:val="[Grundeigentümer/in]"/>
            </w:textInput>
          </w:ffData>
        </w:fldChar>
      </w:r>
      <w:bookmarkStart w:id="40" w:name="Text111"/>
      <w:r>
        <w:instrText xml:space="preserve"> FORMTEXT </w:instrText>
      </w:r>
      <w:r>
        <w:fldChar w:fldCharType="separate"/>
      </w:r>
      <w:r>
        <w:rPr>
          <w:noProof/>
        </w:rPr>
        <w:t>[Grundeigentümer/in]</w:t>
      </w:r>
      <w:r>
        <w:fldChar w:fldCharType="end"/>
      </w:r>
      <w:bookmarkEnd w:id="40"/>
      <w:r w:rsidR="00D332EE">
        <w:t xml:space="preserve">, </w:t>
      </w:r>
      <w:r w:rsidR="001F5054">
        <w:rPr>
          <w:rFonts w:cs="Arial"/>
        </w:rPr>
        <w:fldChar w:fldCharType="begin">
          <w:ffData>
            <w:name w:val="Text77"/>
            <w:enabled/>
            <w:calcOnExit w:val="0"/>
            <w:textInput>
              <w:default w:val="Name, Adresse"/>
            </w:textInput>
          </w:ffData>
        </w:fldChar>
      </w:r>
      <w:bookmarkStart w:id="41" w:name="Text77"/>
      <w:r w:rsidR="001F5054">
        <w:rPr>
          <w:rFonts w:cs="Arial"/>
        </w:rPr>
        <w:instrText xml:space="preserve"> FORMTEXT </w:instrText>
      </w:r>
      <w:r w:rsidR="001F5054">
        <w:rPr>
          <w:rFonts w:cs="Arial"/>
        </w:rPr>
      </w:r>
      <w:r w:rsidR="001F5054">
        <w:rPr>
          <w:rFonts w:cs="Arial"/>
        </w:rPr>
        <w:fldChar w:fldCharType="separate"/>
      </w:r>
      <w:r w:rsidR="001F5054">
        <w:rPr>
          <w:rFonts w:cs="Arial"/>
          <w:noProof/>
        </w:rPr>
        <w:t>Adresse</w:t>
      </w:r>
      <w:r w:rsidR="001F5054">
        <w:rPr>
          <w:rFonts w:cs="Arial"/>
        </w:rPr>
        <w:fldChar w:fldCharType="end"/>
      </w:r>
      <w:bookmarkEnd w:id="41"/>
    </w:p>
    <w:p w14:paraId="58AC8C13" w14:textId="5BC3B807" w:rsidR="001F5054" w:rsidRDefault="001F5054" w:rsidP="0053542F">
      <w:pPr>
        <w:numPr>
          <w:ilvl w:val="0"/>
          <w:numId w:val="18"/>
        </w:numPr>
        <w:tabs>
          <w:tab w:val="left" w:pos="426"/>
        </w:tabs>
        <w:ind w:left="0" w:firstLine="0"/>
        <w:rPr>
          <w:rFonts w:cs="Arial"/>
        </w:rPr>
      </w:pPr>
      <w:r w:rsidRPr="005C599A">
        <w:rPr>
          <w:rFonts w:cs="Arial"/>
        </w:rPr>
        <w:t xml:space="preserve">Einwohnergemeinde </w:t>
      </w:r>
      <w:r>
        <w:rPr>
          <w:rFonts w:cs="Arial"/>
        </w:rPr>
        <w:fldChar w:fldCharType="begin">
          <w:ffData>
            <w:name w:val="Text80"/>
            <w:enabled/>
            <w:calcOnExit w:val="0"/>
            <w:textInput>
              <w:default w:val="Name, Adresse"/>
            </w:textInput>
          </w:ffData>
        </w:fldChar>
      </w:r>
      <w:bookmarkStart w:id="42" w:name="Text80"/>
      <w:r>
        <w:rPr>
          <w:rFonts w:cs="Arial"/>
        </w:rPr>
        <w:instrText xml:space="preserve"> FORMTEXT </w:instrText>
      </w:r>
      <w:r>
        <w:rPr>
          <w:rFonts w:cs="Arial"/>
        </w:rPr>
      </w:r>
      <w:r>
        <w:rPr>
          <w:rFonts w:cs="Arial"/>
        </w:rPr>
        <w:fldChar w:fldCharType="separate"/>
      </w:r>
      <w:r>
        <w:rPr>
          <w:rFonts w:cs="Arial"/>
          <w:noProof/>
        </w:rPr>
        <w:t>Name, Adresse</w:t>
      </w:r>
      <w:r>
        <w:rPr>
          <w:rFonts w:cs="Arial"/>
        </w:rPr>
        <w:fldChar w:fldCharType="end"/>
      </w:r>
      <w:bookmarkEnd w:id="42"/>
    </w:p>
    <w:p w14:paraId="7E77DAB4" w14:textId="6764A6AA" w:rsidR="00386A10" w:rsidRPr="005C599A" w:rsidRDefault="00386A10" w:rsidP="0053542F">
      <w:pPr>
        <w:numPr>
          <w:ilvl w:val="0"/>
          <w:numId w:val="18"/>
        </w:numPr>
        <w:tabs>
          <w:tab w:val="left" w:pos="426"/>
        </w:tabs>
        <w:ind w:left="0" w:firstLine="0"/>
        <w:rPr>
          <w:rFonts w:cs="Arial"/>
        </w:rPr>
      </w:pPr>
      <w:r>
        <w:rPr>
          <w:rFonts w:cs="Arial"/>
        </w:rPr>
        <w:t>Bau-, Umwelt- und Wirtschaftsdepartement, Bahnhofstrasse 15, 6002 Luzern</w:t>
      </w:r>
    </w:p>
    <w:p w14:paraId="6E868EAA" w14:textId="77777777" w:rsidR="001F5054" w:rsidRDefault="001F5054" w:rsidP="008D291C">
      <w:pPr>
        <w:tabs>
          <w:tab w:val="left" w:pos="426"/>
        </w:tabs>
        <w:rPr>
          <w:rFonts w:cs="Arial"/>
        </w:rPr>
      </w:pPr>
    </w:p>
    <w:p w14:paraId="3B1C00D3" w14:textId="77777777" w:rsidR="001F5054" w:rsidRDefault="001F5054" w:rsidP="001F5054">
      <w:pPr>
        <w:rPr>
          <w:rFonts w:cs="Arial"/>
        </w:rPr>
      </w:pPr>
    </w:p>
    <w:p w14:paraId="3C587C3D" w14:textId="77777777" w:rsidR="001F5054" w:rsidRPr="005C599A" w:rsidRDefault="001F5054" w:rsidP="001F5054">
      <w:pPr>
        <w:rPr>
          <w:rFonts w:cs="Arial"/>
        </w:rPr>
      </w:pPr>
      <w:r>
        <w:rPr>
          <w:rFonts w:cs="Arial"/>
        </w:rPr>
        <w:fldChar w:fldCharType="begin">
          <w:ffData>
            <w:name w:val="Text81"/>
            <w:enabled/>
            <w:calcOnExit w:val="0"/>
            <w:textInput>
              <w:default w:val="[Ort Datum und Unterschriften]"/>
            </w:textInput>
          </w:ffData>
        </w:fldChar>
      </w:r>
      <w:bookmarkStart w:id="43" w:name="Text81"/>
      <w:r>
        <w:rPr>
          <w:rFonts w:cs="Arial"/>
        </w:rPr>
        <w:instrText xml:space="preserve"> FORMTEXT </w:instrText>
      </w:r>
      <w:r>
        <w:rPr>
          <w:rFonts w:cs="Arial"/>
        </w:rPr>
      </w:r>
      <w:r>
        <w:rPr>
          <w:rFonts w:cs="Arial"/>
        </w:rPr>
        <w:fldChar w:fldCharType="separate"/>
      </w:r>
      <w:r>
        <w:rPr>
          <w:rFonts w:cs="Arial"/>
          <w:noProof/>
        </w:rPr>
        <w:t>[Ort Datum und Unterschriften]</w:t>
      </w:r>
      <w:r>
        <w:rPr>
          <w:rFonts w:cs="Arial"/>
        </w:rPr>
        <w:fldChar w:fldCharType="end"/>
      </w:r>
      <w:bookmarkEnd w:id="43"/>
    </w:p>
    <w:p w14:paraId="29A304FB" w14:textId="77777777" w:rsidR="0023792E" w:rsidRDefault="0023792E"/>
    <w:sectPr w:rsidR="0023792E" w:rsidSect="00C86745">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5538" w14:textId="77777777" w:rsidR="00F10288" w:rsidRDefault="00F10288" w:rsidP="00F10288">
      <w:r>
        <w:separator/>
      </w:r>
    </w:p>
  </w:endnote>
  <w:endnote w:type="continuationSeparator" w:id="0">
    <w:p w14:paraId="213AAFE4" w14:textId="77777777" w:rsidR="00F10288" w:rsidRDefault="00F10288" w:rsidP="00F1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2C04" w14:textId="140017C1" w:rsidR="00F10288" w:rsidRDefault="004C583B" w:rsidP="00F10288">
    <w:pPr>
      <w:pStyle w:val="Fuzeile"/>
      <w:ind w:left="4176" w:firstLine="3612"/>
    </w:pPr>
    <w:sdt>
      <w:sdtPr>
        <w:rPr>
          <w:szCs w:val="16"/>
        </w:rPr>
        <w:id w:val="-1716112123"/>
        <w:docPartObj>
          <w:docPartGallery w:val="Page Numbers (Top of Page)"/>
          <w:docPartUnique/>
        </w:docPartObj>
      </w:sdtPr>
      <w:sdtEndPr/>
      <w:sdtContent>
        <w:r w:rsidR="00F10288" w:rsidRPr="00C531AB">
          <w:rPr>
            <w:szCs w:val="16"/>
          </w:rPr>
          <w:t xml:space="preserve">Seite </w:t>
        </w:r>
        <w:r w:rsidR="00F10288" w:rsidRPr="00C531AB">
          <w:rPr>
            <w:bCs/>
            <w:szCs w:val="16"/>
          </w:rPr>
          <w:fldChar w:fldCharType="begin"/>
        </w:r>
        <w:r w:rsidR="00F10288" w:rsidRPr="00C531AB">
          <w:rPr>
            <w:bCs/>
            <w:szCs w:val="16"/>
          </w:rPr>
          <w:instrText>PAGE</w:instrText>
        </w:r>
        <w:r w:rsidR="00F10288" w:rsidRPr="00C531AB">
          <w:rPr>
            <w:bCs/>
            <w:szCs w:val="16"/>
          </w:rPr>
          <w:fldChar w:fldCharType="separate"/>
        </w:r>
        <w:r>
          <w:rPr>
            <w:bCs/>
            <w:noProof/>
            <w:szCs w:val="16"/>
          </w:rPr>
          <w:t>2</w:t>
        </w:r>
        <w:r w:rsidR="00F10288" w:rsidRPr="00C531AB">
          <w:rPr>
            <w:bCs/>
            <w:szCs w:val="16"/>
          </w:rPr>
          <w:fldChar w:fldCharType="end"/>
        </w:r>
        <w:r w:rsidR="00F10288" w:rsidRPr="00C531AB">
          <w:rPr>
            <w:szCs w:val="16"/>
          </w:rPr>
          <w:t xml:space="preserve"> von </w:t>
        </w:r>
        <w:r w:rsidR="00F10288" w:rsidRPr="00C531AB">
          <w:rPr>
            <w:bCs/>
            <w:szCs w:val="16"/>
          </w:rPr>
          <w:fldChar w:fldCharType="begin"/>
        </w:r>
        <w:r w:rsidR="00F10288" w:rsidRPr="00C531AB">
          <w:rPr>
            <w:bCs/>
            <w:szCs w:val="16"/>
          </w:rPr>
          <w:instrText>NUMPAGES</w:instrText>
        </w:r>
        <w:r w:rsidR="00F10288" w:rsidRPr="00C531AB">
          <w:rPr>
            <w:bCs/>
            <w:szCs w:val="16"/>
          </w:rPr>
          <w:fldChar w:fldCharType="separate"/>
        </w:r>
        <w:r>
          <w:rPr>
            <w:bCs/>
            <w:noProof/>
            <w:szCs w:val="16"/>
          </w:rPr>
          <w:t>2</w:t>
        </w:r>
        <w:r w:rsidR="00F10288" w:rsidRPr="00C531AB">
          <w:rPr>
            <w:bCs/>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01D5" w14:textId="77777777" w:rsidR="00F10288" w:rsidRDefault="00F10288" w:rsidP="00F10288">
      <w:r>
        <w:separator/>
      </w:r>
    </w:p>
  </w:footnote>
  <w:footnote w:type="continuationSeparator" w:id="0">
    <w:p w14:paraId="5735048E" w14:textId="77777777" w:rsidR="00F10288" w:rsidRDefault="00F10288" w:rsidP="00F1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45"/>
    <w:multiLevelType w:val="hybridMultilevel"/>
    <w:tmpl w:val="B6D47462"/>
    <w:lvl w:ilvl="0" w:tplc="B9BE4312">
      <w:start w:val="1"/>
      <w:numFmt w:val="bullet"/>
      <w:lvlText w:val="­"/>
      <w:lvlJc w:val="left"/>
      <w:pPr>
        <w:ind w:left="786" w:hanging="360"/>
      </w:pPr>
      <w:rPr>
        <w:rFonts w:ascii="Arial"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2C96153"/>
    <w:multiLevelType w:val="hybridMultilevel"/>
    <w:tmpl w:val="E99CA56C"/>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12F73"/>
    <w:multiLevelType w:val="hybridMultilevel"/>
    <w:tmpl w:val="F7F65DB6"/>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5"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6" w15:restartNumberingAfterBreak="0">
    <w:nsid w:val="357750A4"/>
    <w:multiLevelType w:val="hybridMultilevel"/>
    <w:tmpl w:val="B5701A98"/>
    <w:lvl w:ilvl="0" w:tplc="08070005">
      <w:start w:val="1"/>
      <w:numFmt w:val="bullet"/>
      <w:lvlText w:val=""/>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0" w15:restartNumberingAfterBreak="0">
    <w:nsid w:val="5CAD2DDE"/>
    <w:multiLevelType w:val="hybridMultilevel"/>
    <w:tmpl w:val="5D003CB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4"/>
  </w:num>
  <w:num w:numId="5">
    <w:abstractNumId w:val="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6"/>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06"/>
    <w:rsid w:val="000125B9"/>
    <w:rsid w:val="000279EF"/>
    <w:rsid w:val="0005752F"/>
    <w:rsid w:val="00073B92"/>
    <w:rsid w:val="000E44B9"/>
    <w:rsid w:val="0010312A"/>
    <w:rsid w:val="00167CC3"/>
    <w:rsid w:val="001F5054"/>
    <w:rsid w:val="0023792E"/>
    <w:rsid w:val="002849B7"/>
    <w:rsid w:val="0028558F"/>
    <w:rsid w:val="002B021B"/>
    <w:rsid w:val="002F7A64"/>
    <w:rsid w:val="0033430C"/>
    <w:rsid w:val="00386A10"/>
    <w:rsid w:val="003A4606"/>
    <w:rsid w:val="004C583B"/>
    <w:rsid w:val="004F7C8B"/>
    <w:rsid w:val="0051329A"/>
    <w:rsid w:val="0053542F"/>
    <w:rsid w:val="005C375B"/>
    <w:rsid w:val="00616A1D"/>
    <w:rsid w:val="00747727"/>
    <w:rsid w:val="007B7D65"/>
    <w:rsid w:val="007C7F62"/>
    <w:rsid w:val="007E3581"/>
    <w:rsid w:val="007F57D7"/>
    <w:rsid w:val="00867CC5"/>
    <w:rsid w:val="008A3B24"/>
    <w:rsid w:val="008D291C"/>
    <w:rsid w:val="008E7591"/>
    <w:rsid w:val="009068CB"/>
    <w:rsid w:val="0094380B"/>
    <w:rsid w:val="009E09A0"/>
    <w:rsid w:val="00A20220"/>
    <w:rsid w:val="00AC0DBE"/>
    <w:rsid w:val="00AC6EE1"/>
    <w:rsid w:val="00AD3A5D"/>
    <w:rsid w:val="00B8005A"/>
    <w:rsid w:val="00BE0403"/>
    <w:rsid w:val="00BF257E"/>
    <w:rsid w:val="00C04D9F"/>
    <w:rsid w:val="00C15DC1"/>
    <w:rsid w:val="00C3061C"/>
    <w:rsid w:val="00C4638D"/>
    <w:rsid w:val="00C53971"/>
    <w:rsid w:val="00C71A70"/>
    <w:rsid w:val="00C86745"/>
    <w:rsid w:val="00C94502"/>
    <w:rsid w:val="00D14385"/>
    <w:rsid w:val="00D23C08"/>
    <w:rsid w:val="00D332EE"/>
    <w:rsid w:val="00D84971"/>
    <w:rsid w:val="00DE0659"/>
    <w:rsid w:val="00E03BA8"/>
    <w:rsid w:val="00E26F2E"/>
    <w:rsid w:val="00E65AE3"/>
    <w:rsid w:val="00E753DD"/>
    <w:rsid w:val="00F10288"/>
    <w:rsid w:val="00F632EF"/>
    <w:rsid w:val="00F81284"/>
    <w:rsid w:val="00FA46C4"/>
    <w:rsid w:val="00FA4874"/>
    <w:rsid w:val="00FC6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67EC"/>
  <w15:chartTrackingRefBased/>
  <w15:docId w15:val="{BDA0B52B-F757-40A2-96E2-E621023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character" w:styleId="Kommentarzeichen">
    <w:name w:val="annotation reference"/>
    <w:basedOn w:val="Absatz-Standardschriftart"/>
    <w:uiPriority w:val="99"/>
    <w:semiHidden/>
    <w:unhideWhenUsed/>
    <w:rsid w:val="00D84971"/>
    <w:rPr>
      <w:sz w:val="16"/>
      <w:szCs w:val="16"/>
    </w:rPr>
  </w:style>
  <w:style w:type="paragraph" w:styleId="Kommentartext">
    <w:name w:val="annotation text"/>
    <w:basedOn w:val="Standard"/>
    <w:link w:val="KommentartextZchn"/>
    <w:uiPriority w:val="99"/>
    <w:semiHidden/>
    <w:unhideWhenUsed/>
    <w:rsid w:val="00D84971"/>
    <w:rPr>
      <w:sz w:val="20"/>
      <w:szCs w:val="20"/>
    </w:rPr>
  </w:style>
  <w:style w:type="character" w:customStyle="1" w:styleId="KommentartextZchn">
    <w:name w:val="Kommentartext Zchn"/>
    <w:basedOn w:val="Absatz-Standardschriftart"/>
    <w:link w:val="Kommentartext"/>
    <w:uiPriority w:val="99"/>
    <w:semiHidden/>
    <w:rsid w:val="00D84971"/>
    <w:rPr>
      <w:rFonts w:cs="Times New Roman"/>
      <w:kern w:val="10"/>
      <w:sz w:val="20"/>
      <w:szCs w:val="20"/>
      <w:lang w:eastAsia="de-CH"/>
    </w:rPr>
  </w:style>
  <w:style w:type="paragraph" w:styleId="Kommentarthema">
    <w:name w:val="annotation subject"/>
    <w:basedOn w:val="Kommentartext"/>
    <w:next w:val="Kommentartext"/>
    <w:link w:val="KommentarthemaZchn"/>
    <w:uiPriority w:val="99"/>
    <w:semiHidden/>
    <w:unhideWhenUsed/>
    <w:rsid w:val="00D84971"/>
    <w:rPr>
      <w:b/>
      <w:bCs/>
    </w:rPr>
  </w:style>
  <w:style w:type="character" w:customStyle="1" w:styleId="KommentarthemaZchn">
    <w:name w:val="Kommentarthema Zchn"/>
    <w:basedOn w:val="KommentartextZchn"/>
    <w:link w:val="Kommentarthema"/>
    <w:uiPriority w:val="99"/>
    <w:semiHidden/>
    <w:rsid w:val="00D84971"/>
    <w:rPr>
      <w:rFonts w:cs="Times New Roman"/>
      <w:b/>
      <w:bCs/>
      <w:kern w:val="10"/>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Lustenberger Erik</dc:creator>
  <cp:keywords/>
  <dc:description/>
  <cp:lastModifiedBy>Rutschmann Celine</cp:lastModifiedBy>
  <cp:revision>2</cp:revision>
  <cp:lastPrinted>2019-04-08T09:35:00Z</cp:lastPrinted>
  <dcterms:created xsi:type="dcterms:W3CDTF">2019-07-23T14:05:00Z</dcterms:created>
  <dcterms:modified xsi:type="dcterms:W3CDTF">2019-07-23T14:05:00Z</dcterms:modified>
</cp:coreProperties>
</file>