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38833690"/>
    <w:bookmarkStart w:id="1" w:name="_MON_1038833702"/>
    <w:bookmarkStart w:id="2" w:name="_MON_1038833996"/>
    <w:bookmarkStart w:id="3" w:name="_MON_1039411284"/>
    <w:bookmarkStart w:id="4" w:name="_GoBack"/>
    <w:bookmarkEnd w:id="0"/>
    <w:bookmarkEnd w:id="1"/>
    <w:bookmarkEnd w:id="2"/>
    <w:bookmarkEnd w:id="3"/>
    <w:bookmarkEnd w:id="4"/>
    <w:bookmarkStart w:id="5" w:name="_MON_1093780181"/>
    <w:bookmarkEnd w:id="5"/>
    <w:p w:rsidR="008F1D4D" w:rsidRPr="0029256B" w:rsidRDefault="008F1D4D" w:rsidP="008F1D4D">
      <w:pPr>
        <w:rPr>
          <w:sz w:val="40"/>
        </w:rPr>
      </w:pPr>
      <w:r w:rsidRPr="0029256B">
        <w:object w:dxaOrig="568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5pt;height:67.45pt" o:ole="" fillcolor="window">
            <v:imagedata r:id="rId11" o:title=""/>
          </v:shape>
          <o:OLEObject Type="Embed" ProgID="Word.Picture.8" ShapeID="_x0000_i1025" DrawAspect="Content" ObjectID="_1552214106" r:id="rId12"/>
        </w:object>
      </w:r>
    </w:p>
    <w:p w:rsidR="008F1D4D" w:rsidRPr="0029256B" w:rsidRDefault="008F1D4D" w:rsidP="008F1D4D">
      <w:pPr>
        <w:spacing w:before="60"/>
        <w:rPr>
          <w:rFonts w:ascii="Arial Black" w:hAnsi="Arial Black"/>
          <w:sz w:val="20"/>
        </w:rPr>
      </w:pPr>
      <w:r w:rsidRPr="0029256B">
        <w:rPr>
          <w:rFonts w:ascii="Arial Black" w:hAnsi="Arial Black"/>
          <w:sz w:val="20"/>
        </w:rPr>
        <w:t>Bau, Umwelt- und Wirtschaftsdepartement</w:t>
      </w:r>
    </w:p>
    <w:p w:rsidR="008F1D4D" w:rsidRPr="0029256B" w:rsidRDefault="008F1D4D" w:rsidP="008F1D4D">
      <w:pPr>
        <w:rPr>
          <w:sz w:val="40"/>
        </w:rPr>
      </w:pPr>
    </w:p>
    <w:p w:rsidR="008F1D4D" w:rsidRPr="0029256B" w:rsidRDefault="008F1D4D" w:rsidP="008F1D4D">
      <w:pPr>
        <w:rPr>
          <w:sz w:val="40"/>
        </w:rPr>
      </w:pPr>
    </w:p>
    <w:p w:rsidR="008F1D4D" w:rsidRPr="0029256B" w:rsidRDefault="008F1D4D" w:rsidP="008F1D4D">
      <w:pPr>
        <w:rPr>
          <w:sz w:val="40"/>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2"/>
        </w:rPr>
      </w:pPr>
    </w:p>
    <w:p w:rsidR="008F1D4D" w:rsidRPr="0029256B" w:rsidRDefault="008F1D4D" w:rsidP="008F1D4D">
      <w:pPr>
        <w:rPr>
          <w:sz w:val="56"/>
        </w:rPr>
      </w:pPr>
      <w:r w:rsidRPr="0029256B">
        <w:rPr>
          <w:sz w:val="56"/>
        </w:rPr>
        <w:t>Muster Bau- und Zonenreglement</w:t>
      </w:r>
    </w:p>
    <w:p w:rsidR="008F1D4D" w:rsidRPr="0029256B" w:rsidRDefault="008F1D4D" w:rsidP="008F1D4D">
      <w:pPr>
        <w:rPr>
          <w:sz w:val="52"/>
        </w:rPr>
      </w:pPr>
    </w:p>
    <w:p w:rsidR="008F1D4D" w:rsidRPr="0029256B" w:rsidRDefault="008F1D4D" w:rsidP="008F1D4D">
      <w:pPr>
        <w:rPr>
          <w:sz w:val="20"/>
        </w:rPr>
      </w:pPr>
    </w:p>
    <w:p w:rsidR="008F1D4D" w:rsidRPr="0029256B" w:rsidRDefault="008F1D4D" w:rsidP="008F1D4D">
      <w:pPr>
        <w:rPr>
          <w:sz w:val="20"/>
        </w:rPr>
      </w:pPr>
    </w:p>
    <w:p w:rsidR="008F1D4D" w:rsidRPr="0029256B" w:rsidRDefault="008F1D4D" w:rsidP="008F1D4D">
      <w:pPr>
        <w:rPr>
          <w:sz w:val="20"/>
        </w:rPr>
      </w:pPr>
    </w:p>
    <w:p w:rsidR="008F1D4D" w:rsidRPr="0029256B" w:rsidRDefault="008F1D4D" w:rsidP="008F1D4D">
      <w:pPr>
        <w:rPr>
          <w:sz w:val="20"/>
        </w:rPr>
      </w:pPr>
    </w:p>
    <w:p w:rsidR="008F1D4D" w:rsidRPr="0029256B" w:rsidRDefault="008F1D4D" w:rsidP="008F1D4D">
      <w:pPr>
        <w:rPr>
          <w:sz w:val="20"/>
        </w:rPr>
      </w:pPr>
    </w:p>
    <w:p w:rsidR="008F1D4D" w:rsidRPr="0029256B" w:rsidRDefault="008F1D4D" w:rsidP="008F1D4D">
      <w:pPr>
        <w:rPr>
          <w:sz w:val="20"/>
        </w:rPr>
      </w:pPr>
    </w:p>
    <w:p w:rsidR="008F1D4D" w:rsidRPr="0029256B" w:rsidRDefault="008F1D4D" w:rsidP="008F1D4D">
      <w:pPr>
        <w:rPr>
          <w:sz w:val="20"/>
        </w:rPr>
      </w:pPr>
    </w:p>
    <w:p w:rsidR="008F1D4D" w:rsidRPr="0029256B" w:rsidRDefault="008F1D4D" w:rsidP="008F1D4D">
      <w:pPr>
        <w:rPr>
          <w:sz w:val="20"/>
        </w:rPr>
      </w:pPr>
    </w:p>
    <w:p w:rsidR="008F1D4D" w:rsidRPr="0029256B" w:rsidRDefault="008F1D4D" w:rsidP="008F1D4D">
      <w:r w:rsidRPr="0029256B">
        <w:t xml:space="preserve">vom </w:t>
      </w:r>
      <w:r w:rsidR="009E2433" w:rsidRPr="0029256B">
        <w:rPr>
          <w:b/>
        </w:rPr>
        <w:t>28. März 2017</w:t>
      </w:r>
    </w:p>
    <w:p w:rsidR="00364B2B" w:rsidRPr="0029256B" w:rsidRDefault="008F1D4D" w:rsidP="00364B2B">
      <w:r w:rsidRPr="0029256B">
        <w:rPr>
          <w:sz w:val="40"/>
        </w:rPr>
        <w:br w:type="page"/>
      </w:r>
      <w:r w:rsidRPr="0029256B">
        <w:lastRenderedPageBreak/>
        <w:t>Inhaltsverzeichnis</w:t>
      </w:r>
    </w:p>
    <w:p w:rsidR="00364B2B" w:rsidRPr="0029256B" w:rsidRDefault="00364B2B" w:rsidP="00364B2B">
      <w:pPr>
        <w:rPr>
          <w:sz w:val="20"/>
        </w:rPr>
      </w:pPr>
    </w:p>
    <w:p w:rsidR="00364B2B" w:rsidRPr="0029256B" w:rsidRDefault="008F1D4D" w:rsidP="00364B2B">
      <w:pPr>
        <w:pBdr>
          <w:top w:val="single" w:sz="4" w:space="1" w:color="auto"/>
          <w:left w:val="single" w:sz="4" w:space="4" w:color="auto"/>
          <w:bottom w:val="single" w:sz="4" w:space="1" w:color="auto"/>
          <w:right w:val="single" w:sz="4" w:space="4" w:color="auto"/>
        </w:pBdr>
        <w:shd w:val="clear" w:color="auto" w:fill="D9D9D9"/>
        <w:tabs>
          <w:tab w:val="left" w:pos="851"/>
        </w:tabs>
        <w:rPr>
          <w:b/>
          <w:sz w:val="24"/>
        </w:rPr>
      </w:pPr>
      <w:r w:rsidRPr="0029256B">
        <w:rPr>
          <w:b/>
          <w:sz w:val="24"/>
        </w:rPr>
        <w:t>A)</w:t>
      </w:r>
      <w:r w:rsidRPr="0029256B">
        <w:rPr>
          <w:b/>
          <w:sz w:val="24"/>
        </w:rPr>
        <w:tab/>
        <w:t>Mindestinhalt</w:t>
      </w:r>
    </w:p>
    <w:p w:rsidR="00364B2B" w:rsidRPr="0029256B" w:rsidRDefault="00364B2B" w:rsidP="00364B2B">
      <w:pPr>
        <w:rPr>
          <w:sz w:val="20"/>
        </w:rPr>
      </w:pPr>
    </w:p>
    <w:p w:rsidR="00364B2B" w:rsidRPr="0029256B" w:rsidRDefault="008F1D4D" w:rsidP="00364B2B">
      <w:pPr>
        <w:tabs>
          <w:tab w:val="left" w:pos="851"/>
        </w:tabs>
        <w:rPr>
          <w:b/>
          <w:sz w:val="20"/>
        </w:rPr>
      </w:pPr>
      <w:r w:rsidRPr="0029256B">
        <w:rPr>
          <w:b/>
          <w:sz w:val="20"/>
        </w:rPr>
        <w:t>I.</w:t>
      </w:r>
      <w:r w:rsidRPr="0029256B">
        <w:rPr>
          <w:b/>
          <w:sz w:val="20"/>
        </w:rPr>
        <w:tab/>
        <w:t>Allgemeines</w:t>
      </w:r>
    </w:p>
    <w:p w:rsidR="00364B2B" w:rsidRPr="0029256B" w:rsidRDefault="00364B2B" w:rsidP="00364B2B">
      <w:pPr>
        <w:tabs>
          <w:tab w:val="left" w:pos="851"/>
        </w:tabs>
        <w:rPr>
          <w:b/>
          <w:sz w:val="20"/>
        </w:rPr>
      </w:pPr>
    </w:p>
    <w:p w:rsidR="00364B2B" w:rsidRPr="0029256B" w:rsidRDefault="008F1D4D" w:rsidP="00364B2B">
      <w:pPr>
        <w:tabs>
          <w:tab w:val="left" w:pos="851"/>
        </w:tabs>
        <w:rPr>
          <w:sz w:val="20"/>
        </w:rPr>
      </w:pPr>
      <w:r w:rsidRPr="0029256B">
        <w:rPr>
          <w:b/>
          <w:sz w:val="20"/>
        </w:rPr>
        <w:t>Art. 1</w:t>
      </w:r>
      <w:r w:rsidRPr="0029256B">
        <w:rPr>
          <w:b/>
          <w:sz w:val="20"/>
        </w:rPr>
        <w:tab/>
      </w:r>
      <w:r w:rsidRPr="0029256B">
        <w:rPr>
          <w:sz w:val="20"/>
        </w:rPr>
        <w:t>Zweck</w:t>
      </w:r>
    </w:p>
    <w:p w:rsidR="00364B2B" w:rsidRPr="0029256B" w:rsidRDefault="008F1D4D" w:rsidP="00364B2B">
      <w:pPr>
        <w:tabs>
          <w:tab w:val="left" w:pos="851"/>
        </w:tabs>
        <w:rPr>
          <w:sz w:val="20"/>
        </w:rPr>
      </w:pPr>
      <w:r w:rsidRPr="0029256B">
        <w:rPr>
          <w:b/>
          <w:sz w:val="20"/>
        </w:rPr>
        <w:t>Art. 2</w:t>
      </w:r>
      <w:r w:rsidRPr="0029256B">
        <w:rPr>
          <w:sz w:val="20"/>
        </w:rPr>
        <w:tab/>
        <w:t>Zuständigkeit</w:t>
      </w:r>
    </w:p>
    <w:p w:rsidR="00364B2B" w:rsidRPr="0029256B" w:rsidRDefault="00364B2B" w:rsidP="00364B2B">
      <w:pPr>
        <w:tabs>
          <w:tab w:val="left" w:pos="851"/>
        </w:tabs>
        <w:rPr>
          <w:sz w:val="18"/>
        </w:rPr>
      </w:pPr>
    </w:p>
    <w:p w:rsidR="00364B2B" w:rsidRPr="0029256B" w:rsidRDefault="008F1D4D" w:rsidP="00364B2B">
      <w:pPr>
        <w:tabs>
          <w:tab w:val="left" w:pos="851"/>
        </w:tabs>
        <w:rPr>
          <w:b/>
          <w:sz w:val="20"/>
        </w:rPr>
      </w:pPr>
      <w:r w:rsidRPr="0029256B">
        <w:rPr>
          <w:b/>
          <w:sz w:val="20"/>
        </w:rPr>
        <w:t>II.</w:t>
      </w:r>
      <w:r w:rsidRPr="0029256B">
        <w:rPr>
          <w:b/>
          <w:sz w:val="20"/>
        </w:rPr>
        <w:tab/>
        <w:t>Zonenbestimmungen</w:t>
      </w:r>
    </w:p>
    <w:p w:rsidR="00364B2B" w:rsidRPr="0029256B" w:rsidRDefault="00364B2B" w:rsidP="00364B2B">
      <w:pPr>
        <w:tabs>
          <w:tab w:val="left" w:pos="851"/>
        </w:tabs>
        <w:rPr>
          <w:sz w:val="20"/>
        </w:rPr>
      </w:pPr>
    </w:p>
    <w:p w:rsidR="00364B2B" w:rsidRPr="0029256B" w:rsidRDefault="008F1D4D" w:rsidP="00364B2B">
      <w:pPr>
        <w:tabs>
          <w:tab w:val="left" w:pos="851"/>
        </w:tabs>
        <w:rPr>
          <w:b/>
          <w:sz w:val="20"/>
        </w:rPr>
      </w:pPr>
      <w:r w:rsidRPr="0029256B">
        <w:rPr>
          <w:b/>
          <w:sz w:val="20"/>
        </w:rPr>
        <w:t>a.</w:t>
      </w:r>
      <w:r w:rsidRPr="0029256B">
        <w:rPr>
          <w:b/>
          <w:sz w:val="20"/>
        </w:rPr>
        <w:tab/>
        <w:t>Bauzonen</w:t>
      </w:r>
    </w:p>
    <w:p w:rsidR="00364B2B" w:rsidRPr="0029256B" w:rsidRDefault="00364B2B" w:rsidP="00364B2B">
      <w:pPr>
        <w:tabs>
          <w:tab w:val="left" w:pos="851"/>
        </w:tabs>
        <w:rPr>
          <w:sz w:val="18"/>
        </w:rPr>
      </w:pPr>
    </w:p>
    <w:p w:rsidR="00364B2B" w:rsidRPr="0029256B" w:rsidRDefault="008F1D4D" w:rsidP="00364B2B">
      <w:pPr>
        <w:tabs>
          <w:tab w:val="left" w:pos="851"/>
        </w:tabs>
        <w:rPr>
          <w:sz w:val="20"/>
        </w:rPr>
      </w:pPr>
      <w:r w:rsidRPr="0029256B">
        <w:rPr>
          <w:b/>
          <w:sz w:val="20"/>
        </w:rPr>
        <w:t>Art. 3</w:t>
      </w:r>
      <w:r w:rsidRPr="0029256B">
        <w:rPr>
          <w:sz w:val="20"/>
        </w:rPr>
        <w:tab/>
        <w:t>Kernzone</w:t>
      </w:r>
    </w:p>
    <w:p w:rsidR="00364B2B" w:rsidRPr="0029256B" w:rsidRDefault="008F1D4D" w:rsidP="00364B2B">
      <w:pPr>
        <w:tabs>
          <w:tab w:val="left" w:pos="851"/>
        </w:tabs>
        <w:rPr>
          <w:sz w:val="20"/>
        </w:rPr>
      </w:pPr>
      <w:r w:rsidRPr="0029256B">
        <w:rPr>
          <w:b/>
          <w:sz w:val="20"/>
        </w:rPr>
        <w:t>Art. 4</w:t>
      </w:r>
      <w:r w:rsidRPr="0029256B">
        <w:rPr>
          <w:sz w:val="20"/>
        </w:rPr>
        <w:tab/>
        <w:t>Wohnzone</w:t>
      </w:r>
    </w:p>
    <w:p w:rsidR="00364B2B" w:rsidRPr="0029256B" w:rsidRDefault="008F1D4D" w:rsidP="00364B2B">
      <w:pPr>
        <w:tabs>
          <w:tab w:val="left" w:pos="851"/>
        </w:tabs>
        <w:rPr>
          <w:sz w:val="20"/>
        </w:rPr>
      </w:pPr>
      <w:r w:rsidRPr="0029256B">
        <w:rPr>
          <w:b/>
          <w:sz w:val="20"/>
        </w:rPr>
        <w:t>Art. 5</w:t>
      </w:r>
      <w:r w:rsidRPr="0029256B">
        <w:rPr>
          <w:sz w:val="20"/>
        </w:rPr>
        <w:tab/>
        <w:t>Arbeitszone</w:t>
      </w:r>
    </w:p>
    <w:p w:rsidR="00364B2B" w:rsidRPr="0029256B" w:rsidRDefault="008F1D4D" w:rsidP="00364B2B">
      <w:pPr>
        <w:tabs>
          <w:tab w:val="left" w:pos="851"/>
        </w:tabs>
        <w:rPr>
          <w:b/>
          <w:sz w:val="20"/>
        </w:rPr>
      </w:pPr>
      <w:r w:rsidRPr="0029256B">
        <w:rPr>
          <w:b/>
          <w:sz w:val="20"/>
        </w:rPr>
        <w:t>Art. 6</w:t>
      </w:r>
      <w:r w:rsidRPr="0029256B">
        <w:rPr>
          <w:sz w:val="20"/>
        </w:rPr>
        <w:tab/>
        <w:t>Wohn- und Arbeitszone</w:t>
      </w:r>
    </w:p>
    <w:p w:rsidR="00364B2B" w:rsidRPr="0029256B" w:rsidRDefault="008F1D4D" w:rsidP="00364B2B">
      <w:pPr>
        <w:tabs>
          <w:tab w:val="left" w:pos="851"/>
        </w:tabs>
        <w:rPr>
          <w:sz w:val="20"/>
        </w:rPr>
      </w:pPr>
      <w:r w:rsidRPr="0029256B">
        <w:rPr>
          <w:b/>
          <w:sz w:val="20"/>
        </w:rPr>
        <w:t>Art. 7</w:t>
      </w:r>
      <w:r w:rsidRPr="0029256B">
        <w:rPr>
          <w:sz w:val="20"/>
        </w:rPr>
        <w:tab/>
        <w:t>Zone für öffentliche Zwecke</w:t>
      </w:r>
    </w:p>
    <w:p w:rsidR="00364B2B" w:rsidRPr="0029256B" w:rsidRDefault="008F1D4D" w:rsidP="00364B2B">
      <w:pPr>
        <w:tabs>
          <w:tab w:val="left" w:pos="851"/>
        </w:tabs>
        <w:rPr>
          <w:sz w:val="20"/>
        </w:rPr>
      </w:pPr>
      <w:r w:rsidRPr="0029256B">
        <w:rPr>
          <w:b/>
          <w:sz w:val="20"/>
        </w:rPr>
        <w:t>Art. 8</w:t>
      </w:r>
      <w:r w:rsidRPr="0029256B">
        <w:rPr>
          <w:sz w:val="20"/>
        </w:rPr>
        <w:tab/>
        <w:t>Zone für Sport- und Freizeitanlagen</w:t>
      </w:r>
    </w:p>
    <w:p w:rsidR="00364B2B" w:rsidRPr="0029256B" w:rsidRDefault="008F1D4D" w:rsidP="00364B2B">
      <w:pPr>
        <w:tabs>
          <w:tab w:val="left" w:pos="851"/>
        </w:tabs>
        <w:rPr>
          <w:sz w:val="20"/>
        </w:rPr>
      </w:pPr>
      <w:r w:rsidRPr="0029256B">
        <w:rPr>
          <w:b/>
          <w:sz w:val="20"/>
        </w:rPr>
        <w:t>Art. 9</w:t>
      </w:r>
      <w:r w:rsidRPr="0029256B">
        <w:rPr>
          <w:sz w:val="20"/>
        </w:rPr>
        <w:tab/>
        <w:t>Grünzone</w:t>
      </w:r>
    </w:p>
    <w:p w:rsidR="00364B2B" w:rsidRPr="0029256B" w:rsidRDefault="008F1D4D" w:rsidP="00364B2B">
      <w:pPr>
        <w:tabs>
          <w:tab w:val="left" w:pos="851"/>
        </w:tabs>
        <w:rPr>
          <w:sz w:val="20"/>
        </w:rPr>
      </w:pPr>
      <w:r w:rsidRPr="0029256B">
        <w:rPr>
          <w:b/>
          <w:sz w:val="20"/>
        </w:rPr>
        <w:t>Art. 10</w:t>
      </w:r>
      <w:r w:rsidRPr="0029256B">
        <w:rPr>
          <w:sz w:val="20"/>
        </w:rPr>
        <w:tab/>
        <w:t>Verkehrszone</w:t>
      </w:r>
    </w:p>
    <w:p w:rsidR="00364B2B" w:rsidRPr="0029256B" w:rsidRDefault="00364B2B" w:rsidP="00364B2B">
      <w:pPr>
        <w:tabs>
          <w:tab w:val="left" w:pos="851"/>
        </w:tabs>
        <w:rPr>
          <w:sz w:val="18"/>
        </w:rPr>
      </w:pPr>
    </w:p>
    <w:p w:rsidR="00364B2B" w:rsidRPr="0029256B" w:rsidRDefault="008F1D4D" w:rsidP="00364B2B">
      <w:pPr>
        <w:tabs>
          <w:tab w:val="left" w:pos="851"/>
        </w:tabs>
        <w:rPr>
          <w:b/>
          <w:sz w:val="20"/>
        </w:rPr>
      </w:pPr>
      <w:r w:rsidRPr="0029256B">
        <w:rPr>
          <w:b/>
          <w:sz w:val="20"/>
        </w:rPr>
        <w:t>b.</w:t>
      </w:r>
      <w:r w:rsidRPr="0029256B">
        <w:rPr>
          <w:b/>
          <w:sz w:val="20"/>
        </w:rPr>
        <w:tab/>
        <w:t>Nichtbauzonen</w:t>
      </w:r>
    </w:p>
    <w:p w:rsidR="00364B2B" w:rsidRPr="0029256B" w:rsidRDefault="00364B2B" w:rsidP="00364B2B">
      <w:pPr>
        <w:tabs>
          <w:tab w:val="left" w:pos="851"/>
        </w:tabs>
        <w:rPr>
          <w:sz w:val="18"/>
        </w:rPr>
      </w:pPr>
    </w:p>
    <w:p w:rsidR="00364B2B" w:rsidRPr="0029256B" w:rsidRDefault="008F1D4D" w:rsidP="00364B2B">
      <w:pPr>
        <w:tabs>
          <w:tab w:val="left" w:pos="851"/>
        </w:tabs>
        <w:rPr>
          <w:sz w:val="20"/>
        </w:rPr>
      </w:pPr>
      <w:r w:rsidRPr="0029256B">
        <w:rPr>
          <w:b/>
          <w:sz w:val="20"/>
        </w:rPr>
        <w:t>Art. 11</w:t>
      </w:r>
      <w:r w:rsidRPr="0029256B">
        <w:rPr>
          <w:b/>
          <w:sz w:val="20"/>
        </w:rPr>
        <w:tab/>
      </w:r>
      <w:r w:rsidRPr="0029256B">
        <w:rPr>
          <w:sz w:val="20"/>
        </w:rPr>
        <w:t>Landwirtschaftszone</w:t>
      </w:r>
    </w:p>
    <w:p w:rsidR="00364B2B" w:rsidRPr="0029256B" w:rsidRDefault="008F1D4D" w:rsidP="00364B2B">
      <w:pPr>
        <w:tabs>
          <w:tab w:val="left" w:pos="851"/>
        </w:tabs>
        <w:rPr>
          <w:sz w:val="20"/>
        </w:rPr>
      </w:pPr>
      <w:r w:rsidRPr="0029256B">
        <w:rPr>
          <w:b/>
          <w:sz w:val="20"/>
        </w:rPr>
        <w:t>Art. 12</w:t>
      </w:r>
      <w:r w:rsidRPr="0029256B">
        <w:rPr>
          <w:sz w:val="20"/>
        </w:rPr>
        <w:tab/>
        <w:t>Reservezone</w:t>
      </w:r>
    </w:p>
    <w:p w:rsidR="00364B2B" w:rsidRPr="0029256B" w:rsidRDefault="008F1D4D" w:rsidP="00364B2B">
      <w:pPr>
        <w:tabs>
          <w:tab w:val="left" w:pos="851"/>
        </w:tabs>
        <w:rPr>
          <w:sz w:val="20"/>
        </w:rPr>
      </w:pPr>
      <w:r w:rsidRPr="0029256B">
        <w:rPr>
          <w:b/>
          <w:sz w:val="20"/>
        </w:rPr>
        <w:t>Art. 13</w:t>
      </w:r>
      <w:r w:rsidRPr="0029256B">
        <w:rPr>
          <w:sz w:val="20"/>
        </w:rPr>
        <w:tab/>
        <w:t>Übriges Gebiet</w:t>
      </w:r>
    </w:p>
    <w:p w:rsidR="00364B2B" w:rsidRPr="0029256B" w:rsidRDefault="008F1D4D" w:rsidP="00364B2B">
      <w:pPr>
        <w:tabs>
          <w:tab w:val="left" w:pos="851"/>
        </w:tabs>
        <w:rPr>
          <w:sz w:val="20"/>
        </w:rPr>
      </w:pPr>
      <w:r w:rsidRPr="0029256B">
        <w:rPr>
          <w:b/>
          <w:sz w:val="20"/>
        </w:rPr>
        <w:t>Art. 14</w:t>
      </w:r>
      <w:r w:rsidRPr="0029256B">
        <w:rPr>
          <w:sz w:val="20"/>
        </w:rPr>
        <w:tab/>
        <w:t>Gefahrenzone</w:t>
      </w:r>
    </w:p>
    <w:p w:rsidR="00364B2B" w:rsidRPr="0029256B" w:rsidRDefault="008F1D4D" w:rsidP="00364B2B">
      <w:pPr>
        <w:tabs>
          <w:tab w:val="left" w:pos="851"/>
        </w:tabs>
        <w:rPr>
          <w:sz w:val="20"/>
        </w:rPr>
      </w:pPr>
      <w:r w:rsidRPr="0029256B">
        <w:rPr>
          <w:b/>
          <w:sz w:val="20"/>
        </w:rPr>
        <w:t>Art. 15</w:t>
      </w:r>
      <w:r w:rsidRPr="0029256B">
        <w:rPr>
          <w:sz w:val="20"/>
        </w:rPr>
        <w:tab/>
        <w:t>Freihaltezone</w:t>
      </w:r>
    </w:p>
    <w:p w:rsidR="00364B2B" w:rsidRPr="0029256B" w:rsidRDefault="00364B2B" w:rsidP="00364B2B">
      <w:pPr>
        <w:tabs>
          <w:tab w:val="left" w:pos="851"/>
        </w:tabs>
        <w:rPr>
          <w:sz w:val="18"/>
        </w:rPr>
      </w:pPr>
    </w:p>
    <w:p w:rsidR="00364B2B" w:rsidRPr="0029256B" w:rsidRDefault="008F1D4D" w:rsidP="00364B2B">
      <w:pPr>
        <w:tabs>
          <w:tab w:val="left" w:pos="851"/>
        </w:tabs>
        <w:rPr>
          <w:b/>
          <w:sz w:val="20"/>
        </w:rPr>
      </w:pPr>
      <w:r w:rsidRPr="0029256B">
        <w:rPr>
          <w:b/>
          <w:sz w:val="20"/>
        </w:rPr>
        <w:t>c.</w:t>
      </w:r>
      <w:r w:rsidRPr="0029256B">
        <w:rPr>
          <w:b/>
          <w:sz w:val="20"/>
        </w:rPr>
        <w:tab/>
        <w:t>Schutzzonen und Schutzobjekte</w:t>
      </w:r>
    </w:p>
    <w:p w:rsidR="00364B2B" w:rsidRPr="0029256B" w:rsidRDefault="00364B2B" w:rsidP="00364B2B">
      <w:pPr>
        <w:tabs>
          <w:tab w:val="left" w:pos="851"/>
        </w:tabs>
        <w:rPr>
          <w:sz w:val="18"/>
        </w:rPr>
      </w:pPr>
    </w:p>
    <w:p w:rsidR="00364B2B" w:rsidRPr="0029256B" w:rsidRDefault="008F1D4D" w:rsidP="00364B2B">
      <w:pPr>
        <w:tabs>
          <w:tab w:val="left" w:pos="851"/>
        </w:tabs>
        <w:rPr>
          <w:sz w:val="20"/>
        </w:rPr>
      </w:pPr>
      <w:r w:rsidRPr="0029256B">
        <w:rPr>
          <w:b/>
          <w:sz w:val="20"/>
        </w:rPr>
        <w:t>Art. 16</w:t>
      </w:r>
      <w:r w:rsidRPr="0029256B">
        <w:rPr>
          <w:sz w:val="20"/>
        </w:rPr>
        <w:tab/>
        <w:t>Ortsbildschutzzone</w:t>
      </w:r>
    </w:p>
    <w:p w:rsidR="00364B2B" w:rsidRPr="0029256B" w:rsidRDefault="008F1D4D" w:rsidP="00364B2B">
      <w:pPr>
        <w:tabs>
          <w:tab w:val="left" w:pos="851"/>
        </w:tabs>
        <w:rPr>
          <w:sz w:val="20"/>
        </w:rPr>
      </w:pPr>
      <w:r w:rsidRPr="0029256B">
        <w:rPr>
          <w:b/>
          <w:sz w:val="20"/>
        </w:rPr>
        <w:t>Art. 17</w:t>
      </w:r>
      <w:r w:rsidRPr="0029256B">
        <w:rPr>
          <w:sz w:val="20"/>
        </w:rPr>
        <w:tab/>
        <w:t xml:space="preserve">Naturschutzzone </w:t>
      </w:r>
    </w:p>
    <w:p w:rsidR="00364B2B" w:rsidRPr="0029256B" w:rsidRDefault="008F1D4D" w:rsidP="00364B2B">
      <w:pPr>
        <w:tabs>
          <w:tab w:val="left" w:pos="851"/>
        </w:tabs>
        <w:rPr>
          <w:sz w:val="20"/>
        </w:rPr>
      </w:pPr>
      <w:r w:rsidRPr="0029256B">
        <w:rPr>
          <w:b/>
          <w:sz w:val="20"/>
        </w:rPr>
        <w:t>Art. 18</w:t>
      </w:r>
      <w:r w:rsidRPr="0029256B">
        <w:rPr>
          <w:sz w:val="20"/>
        </w:rPr>
        <w:tab/>
        <w:t>Landschaftsschutzzone</w:t>
      </w:r>
    </w:p>
    <w:p w:rsidR="00364B2B" w:rsidRPr="0029256B" w:rsidRDefault="008F1D4D" w:rsidP="00364B2B">
      <w:pPr>
        <w:tabs>
          <w:tab w:val="left" w:pos="851"/>
        </w:tabs>
        <w:rPr>
          <w:sz w:val="20"/>
        </w:rPr>
      </w:pPr>
      <w:r w:rsidRPr="0029256B">
        <w:rPr>
          <w:b/>
          <w:sz w:val="20"/>
        </w:rPr>
        <w:t>Art. 19</w:t>
      </w:r>
      <w:r w:rsidRPr="0029256B">
        <w:rPr>
          <w:sz w:val="20"/>
        </w:rPr>
        <w:tab/>
        <w:t>Naturobjekte</w:t>
      </w:r>
    </w:p>
    <w:p w:rsidR="00364B2B" w:rsidRPr="0029256B" w:rsidRDefault="008F1D4D" w:rsidP="00364B2B">
      <w:pPr>
        <w:tabs>
          <w:tab w:val="left" w:pos="851"/>
        </w:tabs>
        <w:rPr>
          <w:sz w:val="20"/>
        </w:rPr>
      </w:pPr>
      <w:r w:rsidRPr="0029256B">
        <w:rPr>
          <w:b/>
          <w:sz w:val="20"/>
        </w:rPr>
        <w:t>Art. 20</w:t>
      </w:r>
      <w:r w:rsidRPr="0029256B">
        <w:rPr>
          <w:sz w:val="20"/>
        </w:rPr>
        <w:tab/>
        <w:t>Kulturdenkmäler</w:t>
      </w:r>
    </w:p>
    <w:p w:rsidR="00364B2B" w:rsidRPr="0029256B" w:rsidRDefault="008F1D4D" w:rsidP="00364B2B">
      <w:pPr>
        <w:tabs>
          <w:tab w:val="left" w:pos="851"/>
        </w:tabs>
        <w:rPr>
          <w:sz w:val="20"/>
        </w:rPr>
      </w:pPr>
      <w:r w:rsidRPr="0029256B">
        <w:rPr>
          <w:b/>
          <w:sz w:val="20"/>
        </w:rPr>
        <w:t>Art. 21</w:t>
      </w:r>
      <w:r w:rsidRPr="0029256B">
        <w:rPr>
          <w:sz w:val="20"/>
        </w:rPr>
        <w:tab/>
        <w:t>Archäologische Fundstellen</w:t>
      </w:r>
    </w:p>
    <w:p w:rsidR="00364B2B" w:rsidRPr="0029256B" w:rsidRDefault="00364B2B" w:rsidP="00364B2B">
      <w:pPr>
        <w:tabs>
          <w:tab w:val="left" w:pos="851"/>
        </w:tabs>
        <w:rPr>
          <w:sz w:val="18"/>
        </w:rPr>
      </w:pPr>
    </w:p>
    <w:p w:rsidR="00364B2B" w:rsidRPr="0029256B" w:rsidRDefault="008F1D4D" w:rsidP="00364B2B">
      <w:pPr>
        <w:tabs>
          <w:tab w:val="left" w:pos="851"/>
        </w:tabs>
        <w:rPr>
          <w:b/>
          <w:sz w:val="20"/>
        </w:rPr>
      </w:pPr>
      <w:r w:rsidRPr="0029256B">
        <w:rPr>
          <w:b/>
          <w:sz w:val="20"/>
        </w:rPr>
        <w:t>d.</w:t>
      </w:r>
      <w:r w:rsidRPr="0029256B">
        <w:rPr>
          <w:b/>
          <w:sz w:val="20"/>
        </w:rPr>
        <w:tab/>
        <w:t>Sondernutzungsplanung</w:t>
      </w:r>
    </w:p>
    <w:p w:rsidR="00364B2B" w:rsidRPr="0029256B" w:rsidRDefault="00364B2B" w:rsidP="00364B2B">
      <w:pPr>
        <w:tabs>
          <w:tab w:val="left" w:pos="851"/>
        </w:tabs>
        <w:rPr>
          <w:sz w:val="18"/>
        </w:rPr>
      </w:pPr>
    </w:p>
    <w:p w:rsidR="00364B2B" w:rsidRPr="0029256B" w:rsidRDefault="008F1D4D" w:rsidP="00364B2B">
      <w:pPr>
        <w:tabs>
          <w:tab w:val="left" w:pos="851"/>
        </w:tabs>
        <w:rPr>
          <w:sz w:val="20"/>
        </w:rPr>
      </w:pPr>
      <w:r w:rsidRPr="0029256B">
        <w:rPr>
          <w:b/>
          <w:sz w:val="20"/>
        </w:rPr>
        <w:t>Art. 22</w:t>
      </w:r>
      <w:r w:rsidRPr="0029256B">
        <w:rPr>
          <w:sz w:val="20"/>
        </w:rPr>
        <w:tab/>
        <w:t>Gestaltungsplanpflicht und Minimalfläche</w:t>
      </w:r>
    </w:p>
    <w:p w:rsidR="00364B2B" w:rsidRPr="0029256B" w:rsidRDefault="00364B2B" w:rsidP="00364B2B">
      <w:pPr>
        <w:tabs>
          <w:tab w:val="left" w:pos="851"/>
        </w:tabs>
        <w:rPr>
          <w:sz w:val="18"/>
        </w:rPr>
      </w:pPr>
    </w:p>
    <w:p w:rsidR="00364B2B" w:rsidRPr="0029256B" w:rsidRDefault="008F1D4D" w:rsidP="00364B2B">
      <w:pPr>
        <w:tabs>
          <w:tab w:val="left" w:pos="851"/>
        </w:tabs>
        <w:rPr>
          <w:b/>
          <w:sz w:val="20"/>
        </w:rPr>
      </w:pPr>
      <w:r w:rsidRPr="0029256B">
        <w:rPr>
          <w:b/>
          <w:sz w:val="20"/>
        </w:rPr>
        <w:t>III.</w:t>
      </w:r>
      <w:r w:rsidRPr="0029256B">
        <w:rPr>
          <w:b/>
          <w:sz w:val="20"/>
        </w:rPr>
        <w:tab/>
        <w:t>Bauvorschriften</w:t>
      </w:r>
    </w:p>
    <w:p w:rsidR="00364B2B" w:rsidRPr="0029256B" w:rsidRDefault="00364B2B" w:rsidP="00364B2B">
      <w:pPr>
        <w:tabs>
          <w:tab w:val="left" w:pos="851"/>
        </w:tabs>
        <w:rPr>
          <w:b/>
          <w:sz w:val="18"/>
        </w:rPr>
      </w:pPr>
    </w:p>
    <w:p w:rsidR="00364B2B" w:rsidRPr="0029256B" w:rsidRDefault="008F1D4D" w:rsidP="00364B2B">
      <w:pPr>
        <w:tabs>
          <w:tab w:val="left" w:pos="851"/>
        </w:tabs>
        <w:rPr>
          <w:sz w:val="20"/>
        </w:rPr>
      </w:pPr>
      <w:r w:rsidRPr="0029256B">
        <w:rPr>
          <w:b/>
          <w:sz w:val="20"/>
        </w:rPr>
        <w:t>Art. 23</w:t>
      </w:r>
      <w:r w:rsidRPr="0029256B">
        <w:rPr>
          <w:sz w:val="20"/>
        </w:rPr>
        <w:tab/>
        <w:t xml:space="preserve">Terrainveränderungen </w:t>
      </w:r>
    </w:p>
    <w:p w:rsidR="00364B2B" w:rsidRPr="0029256B" w:rsidRDefault="008F1D4D" w:rsidP="00364B2B">
      <w:pPr>
        <w:tabs>
          <w:tab w:val="left" w:pos="851"/>
        </w:tabs>
        <w:rPr>
          <w:sz w:val="20"/>
        </w:rPr>
      </w:pPr>
      <w:r w:rsidRPr="0029256B">
        <w:rPr>
          <w:b/>
          <w:sz w:val="20"/>
        </w:rPr>
        <w:t>Art. 24</w:t>
      </w:r>
      <w:r w:rsidRPr="0029256B">
        <w:rPr>
          <w:sz w:val="20"/>
        </w:rPr>
        <w:tab/>
        <w:t>Zurückversetzung oberstes Geschoss</w:t>
      </w:r>
    </w:p>
    <w:p w:rsidR="00364B2B" w:rsidRPr="0029256B" w:rsidRDefault="008F1D4D" w:rsidP="00364B2B">
      <w:pPr>
        <w:tabs>
          <w:tab w:val="left" w:pos="851"/>
        </w:tabs>
        <w:rPr>
          <w:sz w:val="20"/>
        </w:rPr>
      </w:pPr>
      <w:r w:rsidRPr="0029256B">
        <w:rPr>
          <w:b/>
          <w:sz w:val="20"/>
        </w:rPr>
        <w:t>Art. 25</w:t>
      </w:r>
      <w:r w:rsidRPr="0029256B">
        <w:rPr>
          <w:sz w:val="20"/>
        </w:rPr>
        <w:tab/>
        <w:t>Dachgestaltung</w:t>
      </w:r>
    </w:p>
    <w:p w:rsidR="00364B2B" w:rsidRPr="0029256B" w:rsidRDefault="008F1D4D" w:rsidP="00364B2B">
      <w:pPr>
        <w:tabs>
          <w:tab w:val="left" w:pos="851"/>
        </w:tabs>
        <w:rPr>
          <w:sz w:val="20"/>
        </w:rPr>
      </w:pPr>
      <w:r w:rsidRPr="0029256B">
        <w:rPr>
          <w:b/>
          <w:sz w:val="20"/>
        </w:rPr>
        <w:t>Art. 26</w:t>
      </w:r>
      <w:r w:rsidRPr="0029256B">
        <w:rPr>
          <w:sz w:val="20"/>
        </w:rPr>
        <w:tab/>
        <w:t>Bepflanzung</w:t>
      </w:r>
    </w:p>
    <w:p w:rsidR="00364B2B" w:rsidRPr="0029256B" w:rsidRDefault="008F1D4D" w:rsidP="00364B2B">
      <w:pPr>
        <w:tabs>
          <w:tab w:val="left" w:pos="851"/>
        </w:tabs>
        <w:rPr>
          <w:sz w:val="20"/>
        </w:rPr>
      </w:pPr>
      <w:r w:rsidRPr="0029256B">
        <w:rPr>
          <w:b/>
          <w:sz w:val="20"/>
        </w:rPr>
        <w:t>Art. 27</w:t>
      </w:r>
      <w:r w:rsidRPr="0029256B">
        <w:rPr>
          <w:b/>
          <w:sz w:val="20"/>
        </w:rPr>
        <w:tab/>
      </w:r>
      <w:r w:rsidRPr="0029256B">
        <w:rPr>
          <w:sz w:val="20"/>
        </w:rPr>
        <w:t xml:space="preserve">Ersatzabgaben für Spielplätze und Parkplätze </w:t>
      </w:r>
    </w:p>
    <w:p w:rsidR="00364B2B" w:rsidRPr="0029256B" w:rsidRDefault="00364B2B" w:rsidP="00364B2B">
      <w:pPr>
        <w:tabs>
          <w:tab w:val="left" w:pos="851"/>
        </w:tabs>
        <w:rPr>
          <w:sz w:val="18"/>
        </w:rPr>
      </w:pPr>
    </w:p>
    <w:p w:rsidR="00364B2B" w:rsidRPr="0029256B" w:rsidRDefault="008F1D4D" w:rsidP="00364B2B">
      <w:pPr>
        <w:tabs>
          <w:tab w:val="left" w:pos="851"/>
        </w:tabs>
        <w:rPr>
          <w:b/>
          <w:sz w:val="20"/>
        </w:rPr>
      </w:pPr>
      <w:r w:rsidRPr="0029256B">
        <w:rPr>
          <w:b/>
          <w:sz w:val="20"/>
        </w:rPr>
        <w:t>IV.</w:t>
      </w:r>
      <w:r w:rsidRPr="0029256B">
        <w:rPr>
          <w:b/>
          <w:sz w:val="20"/>
        </w:rPr>
        <w:tab/>
        <w:t>Gebühren, Straf- und Schlussbestimmungen</w:t>
      </w:r>
    </w:p>
    <w:p w:rsidR="00364B2B" w:rsidRPr="0029256B" w:rsidRDefault="00364B2B" w:rsidP="00364B2B">
      <w:pPr>
        <w:tabs>
          <w:tab w:val="left" w:pos="851"/>
        </w:tabs>
        <w:rPr>
          <w:sz w:val="18"/>
        </w:rPr>
      </w:pPr>
    </w:p>
    <w:p w:rsidR="00364B2B" w:rsidRPr="0029256B" w:rsidRDefault="008F1D4D" w:rsidP="00364B2B">
      <w:pPr>
        <w:tabs>
          <w:tab w:val="left" w:pos="851"/>
        </w:tabs>
        <w:rPr>
          <w:sz w:val="20"/>
        </w:rPr>
      </w:pPr>
      <w:r w:rsidRPr="0029256B">
        <w:rPr>
          <w:b/>
          <w:sz w:val="20"/>
        </w:rPr>
        <w:t>Art. 28</w:t>
      </w:r>
      <w:r w:rsidRPr="0029256B">
        <w:rPr>
          <w:sz w:val="20"/>
        </w:rPr>
        <w:tab/>
        <w:t>Gebühren</w:t>
      </w:r>
    </w:p>
    <w:p w:rsidR="00364B2B" w:rsidRPr="0029256B" w:rsidRDefault="008F1D4D" w:rsidP="00364B2B">
      <w:pPr>
        <w:tabs>
          <w:tab w:val="left" w:pos="851"/>
        </w:tabs>
        <w:rPr>
          <w:sz w:val="20"/>
        </w:rPr>
      </w:pPr>
      <w:r w:rsidRPr="0029256B">
        <w:rPr>
          <w:b/>
          <w:sz w:val="20"/>
        </w:rPr>
        <w:t>Art. 29</w:t>
      </w:r>
      <w:r w:rsidRPr="0029256B">
        <w:rPr>
          <w:sz w:val="20"/>
        </w:rPr>
        <w:tab/>
        <w:t>Strafbestimmungen</w:t>
      </w:r>
    </w:p>
    <w:p w:rsidR="00364B2B" w:rsidRPr="0029256B" w:rsidRDefault="008F1D4D" w:rsidP="00364B2B">
      <w:pPr>
        <w:tabs>
          <w:tab w:val="left" w:pos="851"/>
        </w:tabs>
        <w:rPr>
          <w:sz w:val="20"/>
        </w:rPr>
      </w:pPr>
      <w:r w:rsidRPr="0029256B">
        <w:rPr>
          <w:b/>
          <w:sz w:val="20"/>
        </w:rPr>
        <w:t>Art. 30</w:t>
      </w:r>
      <w:r w:rsidRPr="0029256B">
        <w:rPr>
          <w:sz w:val="20"/>
        </w:rPr>
        <w:t xml:space="preserve"> </w:t>
      </w:r>
      <w:r w:rsidRPr="0029256B">
        <w:rPr>
          <w:sz w:val="20"/>
        </w:rPr>
        <w:tab/>
        <w:t>Schlussbestimmung</w:t>
      </w:r>
    </w:p>
    <w:p w:rsidR="00364B2B" w:rsidRPr="0029256B" w:rsidRDefault="008F1D4D" w:rsidP="00364B2B">
      <w:pPr>
        <w:tabs>
          <w:tab w:val="left" w:pos="851"/>
        </w:tabs>
        <w:rPr>
          <w:sz w:val="20"/>
        </w:rPr>
      </w:pPr>
      <w:r w:rsidRPr="0029256B">
        <w:rPr>
          <w:sz w:val="20"/>
        </w:rPr>
        <w:br w:type="page"/>
      </w:r>
    </w:p>
    <w:p w:rsidR="00364B2B" w:rsidRPr="0029256B" w:rsidRDefault="008F1D4D" w:rsidP="00364B2B">
      <w:pPr>
        <w:pBdr>
          <w:top w:val="single" w:sz="4" w:space="1" w:color="auto"/>
          <w:left w:val="single" w:sz="4" w:space="4" w:color="auto"/>
          <w:bottom w:val="single" w:sz="4" w:space="1" w:color="auto"/>
          <w:right w:val="single" w:sz="4" w:space="4" w:color="auto"/>
        </w:pBdr>
        <w:shd w:val="clear" w:color="auto" w:fill="D9D9D9"/>
        <w:tabs>
          <w:tab w:val="left" w:pos="851"/>
        </w:tabs>
        <w:rPr>
          <w:rFonts w:cs="Arial"/>
          <w:b/>
          <w:sz w:val="24"/>
        </w:rPr>
      </w:pPr>
      <w:r w:rsidRPr="0029256B">
        <w:rPr>
          <w:rFonts w:cs="Arial"/>
          <w:b/>
          <w:sz w:val="24"/>
        </w:rPr>
        <w:t>B)</w:t>
      </w:r>
      <w:r w:rsidRPr="0029256B">
        <w:rPr>
          <w:rFonts w:cs="Arial"/>
          <w:b/>
          <w:sz w:val="24"/>
        </w:rPr>
        <w:tab/>
        <w:t>Ergänzender Inhalt</w:t>
      </w:r>
    </w:p>
    <w:p w:rsidR="00364B2B" w:rsidRPr="0029256B" w:rsidRDefault="00364B2B" w:rsidP="00364B2B">
      <w:pPr>
        <w:tabs>
          <w:tab w:val="left" w:pos="851"/>
        </w:tabs>
        <w:rPr>
          <w:rFonts w:cs="Arial"/>
          <w:sz w:val="20"/>
        </w:rPr>
      </w:pPr>
    </w:p>
    <w:p w:rsidR="00364B2B" w:rsidRPr="0029256B" w:rsidRDefault="008F1D4D" w:rsidP="00364B2B">
      <w:pPr>
        <w:tabs>
          <w:tab w:val="left" w:pos="851"/>
        </w:tabs>
        <w:rPr>
          <w:rFonts w:cs="Arial"/>
          <w:b/>
          <w:sz w:val="20"/>
        </w:rPr>
      </w:pPr>
      <w:r w:rsidRPr="0029256B">
        <w:rPr>
          <w:rFonts w:cs="Arial"/>
          <w:b/>
          <w:sz w:val="20"/>
        </w:rPr>
        <w:t>I.</w:t>
      </w:r>
      <w:r w:rsidRPr="0029256B">
        <w:rPr>
          <w:rFonts w:cs="Arial"/>
          <w:b/>
          <w:sz w:val="20"/>
        </w:rPr>
        <w:tab/>
        <w:t>Allgemeines</w:t>
      </w:r>
    </w:p>
    <w:p w:rsidR="00364B2B" w:rsidRPr="0029256B" w:rsidRDefault="00364B2B" w:rsidP="00364B2B">
      <w:pPr>
        <w:widowControl w:val="0"/>
        <w:tabs>
          <w:tab w:val="left" w:pos="851"/>
        </w:tabs>
        <w:rPr>
          <w:rFonts w:cs="Arial"/>
          <w:b/>
          <w:sz w:val="20"/>
        </w:rPr>
      </w:pPr>
    </w:p>
    <w:p w:rsidR="00364B2B" w:rsidRPr="0029256B" w:rsidRDefault="008F1D4D" w:rsidP="00364B2B">
      <w:pPr>
        <w:widowControl w:val="0"/>
        <w:tabs>
          <w:tab w:val="left" w:pos="851"/>
        </w:tabs>
        <w:rPr>
          <w:rFonts w:cs="Arial"/>
          <w:sz w:val="20"/>
        </w:rPr>
      </w:pPr>
      <w:r w:rsidRPr="0029256B">
        <w:rPr>
          <w:rFonts w:cs="Arial"/>
          <w:b/>
          <w:sz w:val="20"/>
        </w:rPr>
        <w:t>Art. x</w:t>
      </w:r>
      <w:r w:rsidRPr="0029256B">
        <w:rPr>
          <w:rFonts w:cs="Arial"/>
          <w:sz w:val="20"/>
        </w:rPr>
        <w:t xml:space="preserve"> </w:t>
      </w:r>
      <w:r w:rsidRPr="0029256B">
        <w:rPr>
          <w:rFonts w:cs="Arial"/>
          <w:sz w:val="20"/>
        </w:rPr>
        <w:tab/>
        <w:t>Baukommission</w:t>
      </w:r>
    </w:p>
    <w:p w:rsidR="00137487" w:rsidRPr="0029256B" w:rsidRDefault="00137487" w:rsidP="00364B2B">
      <w:pPr>
        <w:widowControl w:val="0"/>
        <w:tabs>
          <w:tab w:val="left" w:pos="851"/>
        </w:tabs>
        <w:rPr>
          <w:rFonts w:cs="Arial"/>
          <w:sz w:val="20"/>
        </w:rPr>
      </w:pPr>
      <w:r w:rsidRPr="0029256B">
        <w:rPr>
          <w:rFonts w:cs="Arial"/>
          <w:b/>
          <w:sz w:val="20"/>
        </w:rPr>
        <w:t>Art. x</w:t>
      </w:r>
      <w:r w:rsidRPr="0029256B">
        <w:rPr>
          <w:rFonts w:cs="Arial"/>
          <w:sz w:val="20"/>
        </w:rPr>
        <w:tab/>
        <w:t>Störfallvorsorge</w:t>
      </w:r>
    </w:p>
    <w:p w:rsidR="00364B2B" w:rsidRPr="0029256B" w:rsidRDefault="00364B2B" w:rsidP="00364B2B">
      <w:pPr>
        <w:tabs>
          <w:tab w:val="left" w:pos="851"/>
        </w:tabs>
        <w:rPr>
          <w:rFonts w:cs="Arial"/>
          <w:b/>
          <w:sz w:val="20"/>
        </w:rPr>
      </w:pPr>
    </w:p>
    <w:p w:rsidR="00364B2B" w:rsidRPr="0029256B" w:rsidRDefault="008F1D4D" w:rsidP="00364B2B">
      <w:pPr>
        <w:tabs>
          <w:tab w:val="left" w:pos="851"/>
        </w:tabs>
        <w:rPr>
          <w:rFonts w:cs="Arial"/>
          <w:b/>
          <w:sz w:val="20"/>
        </w:rPr>
      </w:pPr>
      <w:r w:rsidRPr="0029256B">
        <w:rPr>
          <w:rFonts w:cs="Arial"/>
          <w:b/>
          <w:sz w:val="20"/>
        </w:rPr>
        <w:t>II.</w:t>
      </w:r>
      <w:r w:rsidRPr="0029256B">
        <w:rPr>
          <w:rFonts w:cs="Arial"/>
          <w:b/>
          <w:sz w:val="20"/>
        </w:rPr>
        <w:tab/>
        <w:t>Zonenbestimmungen</w:t>
      </w:r>
    </w:p>
    <w:p w:rsidR="00364B2B" w:rsidRPr="0029256B" w:rsidRDefault="00364B2B" w:rsidP="00364B2B">
      <w:pPr>
        <w:tabs>
          <w:tab w:val="left" w:pos="851"/>
        </w:tabs>
        <w:rPr>
          <w:rFonts w:cs="Arial"/>
          <w:b/>
          <w:sz w:val="20"/>
        </w:rPr>
      </w:pPr>
    </w:p>
    <w:p w:rsidR="00364B2B" w:rsidRPr="0029256B" w:rsidRDefault="008F1D4D" w:rsidP="00364B2B">
      <w:pPr>
        <w:widowControl w:val="0"/>
        <w:tabs>
          <w:tab w:val="left" w:pos="851"/>
        </w:tabs>
        <w:rPr>
          <w:rFonts w:cs="Arial"/>
          <w:sz w:val="20"/>
          <w:szCs w:val="22"/>
        </w:rPr>
      </w:pPr>
      <w:r w:rsidRPr="0029256B">
        <w:rPr>
          <w:rFonts w:cs="Arial"/>
          <w:b/>
          <w:sz w:val="20"/>
          <w:szCs w:val="22"/>
        </w:rPr>
        <w:t>Art. x</w:t>
      </w:r>
      <w:r w:rsidRPr="0029256B">
        <w:rPr>
          <w:rFonts w:cs="Arial"/>
          <w:b/>
          <w:sz w:val="20"/>
          <w:szCs w:val="22"/>
          <w:vertAlign w:val="subscript"/>
        </w:rPr>
        <w:t>1</w:t>
      </w:r>
      <w:r w:rsidRPr="0029256B">
        <w:rPr>
          <w:rFonts w:cs="Arial"/>
          <w:b/>
          <w:sz w:val="20"/>
          <w:szCs w:val="22"/>
        </w:rPr>
        <w:tab/>
      </w:r>
      <w:r w:rsidRPr="0029256B">
        <w:rPr>
          <w:rFonts w:cs="Arial"/>
          <w:sz w:val="20"/>
          <w:szCs w:val="22"/>
        </w:rPr>
        <w:t>Zone mit Bebauungsplanpflicht</w:t>
      </w:r>
    </w:p>
    <w:p w:rsidR="00364B2B" w:rsidRPr="0029256B" w:rsidRDefault="008F1D4D" w:rsidP="00364B2B">
      <w:pPr>
        <w:widowControl w:val="0"/>
        <w:tabs>
          <w:tab w:val="left" w:pos="851"/>
        </w:tabs>
        <w:rPr>
          <w:rFonts w:cs="Arial"/>
          <w:b/>
          <w:sz w:val="18"/>
        </w:rPr>
      </w:pPr>
      <w:r w:rsidRPr="0029256B">
        <w:rPr>
          <w:rFonts w:cs="Arial"/>
          <w:b/>
          <w:sz w:val="20"/>
          <w:szCs w:val="22"/>
        </w:rPr>
        <w:t>Art. x</w:t>
      </w:r>
      <w:r w:rsidRPr="0029256B">
        <w:rPr>
          <w:rFonts w:cs="Arial"/>
          <w:b/>
          <w:sz w:val="20"/>
          <w:szCs w:val="22"/>
          <w:vertAlign w:val="subscript"/>
        </w:rPr>
        <w:t>2</w:t>
      </w:r>
      <w:r w:rsidRPr="0029256B">
        <w:rPr>
          <w:rFonts w:cs="Arial"/>
          <w:b/>
          <w:sz w:val="20"/>
          <w:szCs w:val="22"/>
        </w:rPr>
        <w:tab/>
      </w:r>
      <w:r w:rsidRPr="0029256B">
        <w:rPr>
          <w:rFonts w:cs="Arial"/>
          <w:sz w:val="20"/>
          <w:szCs w:val="22"/>
        </w:rPr>
        <w:t>Zone mit Bebauungsplanpflicht […]</w:t>
      </w:r>
    </w:p>
    <w:p w:rsidR="00364B2B" w:rsidRPr="0029256B" w:rsidRDefault="008F1D4D" w:rsidP="00364B2B">
      <w:pPr>
        <w:widowControl w:val="0"/>
        <w:tabs>
          <w:tab w:val="left" w:pos="851"/>
        </w:tabs>
        <w:rPr>
          <w:rFonts w:cs="Arial"/>
          <w:sz w:val="20"/>
        </w:rPr>
      </w:pPr>
      <w:r w:rsidRPr="0029256B">
        <w:rPr>
          <w:rFonts w:cs="Arial"/>
          <w:b/>
          <w:sz w:val="20"/>
        </w:rPr>
        <w:t>Art. x</w:t>
      </w:r>
      <w:r w:rsidRPr="0029256B">
        <w:rPr>
          <w:rFonts w:cs="Arial"/>
          <w:sz w:val="20"/>
        </w:rPr>
        <w:t xml:space="preserve"> </w:t>
      </w:r>
      <w:r w:rsidRPr="0029256B">
        <w:rPr>
          <w:rFonts w:cs="Arial"/>
          <w:sz w:val="20"/>
        </w:rPr>
        <w:tab/>
        <w:t>Weilerzone</w:t>
      </w:r>
    </w:p>
    <w:p w:rsidR="00364B2B" w:rsidRPr="0029256B" w:rsidRDefault="008F1D4D" w:rsidP="00364B2B">
      <w:pPr>
        <w:widowControl w:val="0"/>
        <w:tabs>
          <w:tab w:val="left" w:pos="851"/>
        </w:tabs>
        <w:rPr>
          <w:rFonts w:cs="Arial"/>
          <w:sz w:val="20"/>
        </w:rPr>
      </w:pPr>
      <w:r w:rsidRPr="0029256B">
        <w:rPr>
          <w:rFonts w:cs="Arial"/>
          <w:b/>
          <w:sz w:val="20"/>
        </w:rPr>
        <w:t>Art. x</w:t>
      </w:r>
      <w:r w:rsidRPr="0029256B">
        <w:rPr>
          <w:rFonts w:cs="Arial"/>
          <w:sz w:val="20"/>
        </w:rPr>
        <w:t xml:space="preserve"> </w:t>
      </w:r>
      <w:r w:rsidRPr="0029256B">
        <w:rPr>
          <w:rFonts w:cs="Arial"/>
          <w:sz w:val="20"/>
        </w:rPr>
        <w:tab/>
        <w:t>Deponiezone</w:t>
      </w:r>
    </w:p>
    <w:p w:rsidR="00364B2B" w:rsidRPr="0029256B" w:rsidRDefault="008F1D4D" w:rsidP="00364B2B">
      <w:pPr>
        <w:widowControl w:val="0"/>
        <w:tabs>
          <w:tab w:val="left" w:pos="851"/>
        </w:tabs>
        <w:rPr>
          <w:rFonts w:cs="Arial"/>
          <w:sz w:val="20"/>
        </w:rPr>
      </w:pPr>
      <w:r w:rsidRPr="0029256B">
        <w:rPr>
          <w:rFonts w:cs="Arial"/>
          <w:b/>
          <w:sz w:val="20"/>
        </w:rPr>
        <w:t>Art. x</w:t>
      </w:r>
      <w:r w:rsidRPr="0029256B">
        <w:rPr>
          <w:rFonts w:cs="Arial"/>
          <w:sz w:val="20"/>
        </w:rPr>
        <w:t xml:space="preserve"> </w:t>
      </w:r>
      <w:r w:rsidRPr="0029256B">
        <w:rPr>
          <w:rFonts w:cs="Arial"/>
          <w:sz w:val="20"/>
        </w:rPr>
        <w:tab/>
        <w:t>Abbauzone</w:t>
      </w:r>
    </w:p>
    <w:p w:rsidR="00364B2B" w:rsidRPr="0029256B" w:rsidRDefault="008F1D4D" w:rsidP="00364B2B">
      <w:pPr>
        <w:tabs>
          <w:tab w:val="left" w:pos="851"/>
        </w:tabs>
        <w:rPr>
          <w:rFonts w:cs="Arial"/>
          <w:sz w:val="20"/>
        </w:rPr>
      </w:pPr>
      <w:r w:rsidRPr="0029256B">
        <w:rPr>
          <w:rFonts w:cs="Arial"/>
          <w:b/>
          <w:sz w:val="20"/>
        </w:rPr>
        <w:t xml:space="preserve">Art. x </w:t>
      </w:r>
      <w:r w:rsidRPr="0029256B">
        <w:rPr>
          <w:rFonts w:cs="Arial"/>
          <w:b/>
          <w:sz w:val="20"/>
        </w:rPr>
        <w:tab/>
      </w:r>
      <w:r w:rsidRPr="0029256B">
        <w:rPr>
          <w:rFonts w:cs="Arial"/>
          <w:sz w:val="20"/>
        </w:rPr>
        <w:t>Sonderbauzone / Sondernutzungszone</w:t>
      </w:r>
    </w:p>
    <w:p w:rsidR="00364B2B" w:rsidRPr="0029256B" w:rsidRDefault="008F1D4D" w:rsidP="00364B2B">
      <w:pPr>
        <w:pStyle w:val="Listenabsatz"/>
        <w:widowControl w:val="0"/>
        <w:tabs>
          <w:tab w:val="left" w:pos="851"/>
        </w:tabs>
        <w:spacing w:after="0" w:line="240" w:lineRule="auto"/>
        <w:ind w:left="0"/>
        <w:contextualSpacing w:val="0"/>
        <w:rPr>
          <w:rFonts w:ascii="Arial" w:hAnsi="Arial" w:cs="Arial"/>
          <w:sz w:val="20"/>
        </w:rPr>
      </w:pPr>
      <w:r w:rsidRPr="0029256B">
        <w:rPr>
          <w:rFonts w:ascii="Arial" w:hAnsi="Arial" w:cs="Arial"/>
          <w:b/>
          <w:sz w:val="20"/>
        </w:rPr>
        <w:t xml:space="preserve">Art. x </w:t>
      </w:r>
      <w:r w:rsidRPr="0029256B">
        <w:rPr>
          <w:rFonts w:ascii="Arial" w:hAnsi="Arial" w:cs="Arial"/>
          <w:b/>
          <w:sz w:val="20"/>
        </w:rPr>
        <w:tab/>
      </w:r>
      <w:r w:rsidRPr="0029256B">
        <w:rPr>
          <w:rFonts w:ascii="Arial" w:hAnsi="Arial" w:cs="Arial"/>
          <w:sz w:val="20"/>
        </w:rPr>
        <w:t>Wildruhezone</w:t>
      </w:r>
    </w:p>
    <w:p w:rsidR="009E2433" w:rsidRPr="0029256B" w:rsidRDefault="009E2433" w:rsidP="00364B2B">
      <w:pPr>
        <w:pStyle w:val="Listenabsatz"/>
        <w:widowControl w:val="0"/>
        <w:tabs>
          <w:tab w:val="left" w:pos="851"/>
        </w:tabs>
        <w:spacing w:after="0" w:line="240" w:lineRule="auto"/>
        <w:ind w:left="0"/>
        <w:contextualSpacing w:val="0"/>
        <w:rPr>
          <w:rFonts w:ascii="Arial" w:hAnsi="Arial" w:cs="Arial"/>
          <w:b/>
          <w:sz w:val="20"/>
        </w:rPr>
      </w:pPr>
      <w:r w:rsidRPr="0029256B">
        <w:rPr>
          <w:rFonts w:ascii="Arial" w:hAnsi="Arial" w:cs="Arial"/>
          <w:b/>
          <w:sz w:val="20"/>
        </w:rPr>
        <w:t xml:space="preserve">Art. x </w:t>
      </w:r>
      <w:r w:rsidRPr="0029256B">
        <w:rPr>
          <w:rFonts w:ascii="Arial" w:hAnsi="Arial" w:cs="Arial"/>
          <w:sz w:val="20"/>
        </w:rPr>
        <w:tab/>
        <w:t>Freihaltezone Wildtierkorridor</w:t>
      </w:r>
    </w:p>
    <w:p w:rsidR="00364B2B" w:rsidRPr="0029256B" w:rsidRDefault="00364B2B" w:rsidP="00364B2B">
      <w:pPr>
        <w:tabs>
          <w:tab w:val="left" w:pos="851"/>
        </w:tabs>
        <w:rPr>
          <w:rFonts w:cs="Arial"/>
          <w:sz w:val="20"/>
        </w:rPr>
      </w:pPr>
    </w:p>
    <w:p w:rsidR="00364B2B" w:rsidRPr="0029256B" w:rsidRDefault="00364B2B" w:rsidP="00364B2B">
      <w:pPr>
        <w:tabs>
          <w:tab w:val="left" w:pos="851"/>
        </w:tabs>
        <w:rPr>
          <w:rFonts w:cs="Arial"/>
          <w:b/>
          <w:sz w:val="20"/>
        </w:rPr>
      </w:pPr>
    </w:p>
    <w:p w:rsidR="00364B2B" w:rsidRPr="0029256B" w:rsidRDefault="008F1D4D" w:rsidP="00364B2B">
      <w:pPr>
        <w:tabs>
          <w:tab w:val="left" w:pos="851"/>
        </w:tabs>
        <w:rPr>
          <w:rFonts w:cs="Arial"/>
          <w:b/>
          <w:sz w:val="20"/>
        </w:rPr>
      </w:pPr>
      <w:r w:rsidRPr="0029256B">
        <w:rPr>
          <w:rFonts w:cs="Arial"/>
          <w:b/>
          <w:sz w:val="20"/>
        </w:rPr>
        <w:t>III.</w:t>
      </w:r>
      <w:r w:rsidRPr="0029256B">
        <w:rPr>
          <w:rFonts w:cs="Arial"/>
          <w:b/>
          <w:sz w:val="20"/>
        </w:rPr>
        <w:tab/>
        <w:t>Bauvorschriften</w:t>
      </w:r>
    </w:p>
    <w:p w:rsidR="00364B2B" w:rsidRPr="0029256B" w:rsidRDefault="00364B2B" w:rsidP="00364B2B">
      <w:pPr>
        <w:tabs>
          <w:tab w:val="left" w:pos="851"/>
        </w:tabs>
        <w:rPr>
          <w:rFonts w:cs="Arial"/>
          <w:b/>
          <w:sz w:val="20"/>
        </w:rPr>
      </w:pPr>
    </w:p>
    <w:p w:rsidR="00364B2B" w:rsidRPr="0029256B" w:rsidRDefault="008F1D4D" w:rsidP="00364B2B">
      <w:pPr>
        <w:widowControl w:val="0"/>
        <w:tabs>
          <w:tab w:val="left" w:pos="851"/>
        </w:tabs>
        <w:rPr>
          <w:rFonts w:cs="Arial"/>
          <w:b/>
          <w:sz w:val="20"/>
        </w:rPr>
      </w:pPr>
      <w:r w:rsidRPr="0029256B">
        <w:rPr>
          <w:rFonts w:cs="Arial"/>
          <w:b/>
          <w:sz w:val="20"/>
        </w:rPr>
        <w:t>Art. x</w:t>
      </w:r>
      <w:r w:rsidRPr="0029256B">
        <w:rPr>
          <w:rFonts w:cs="Arial"/>
          <w:b/>
          <w:sz w:val="20"/>
        </w:rPr>
        <w:tab/>
      </w:r>
      <w:r w:rsidRPr="0029256B">
        <w:rPr>
          <w:rFonts w:cs="Arial"/>
          <w:sz w:val="20"/>
        </w:rPr>
        <w:t>Bestehende Bauten</w:t>
      </w:r>
    </w:p>
    <w:p w:rsidR="00364B2B" w:rsidRPr="0029256B" w:rsidRDefault="008F1D4D" w:rsidP="00364B2B">
      <w:pPr>
        <w:widowControl w:val="0"/>
        <w:tabs>
          <w:tab w:val="left" w:pos="851"/>
        </w:tabs>
        <w:rPr>
          <w:rFonts w:cs="Arial"/>
          <w:sz w:val="20"/>
        </w:rPr>
      </w:pPr>
      <w:r w:rsidRPr="0029256B">
        <w:rPr>
          <w:rFonts w:cs="Arial"/>
          <w:b/>
          <w:sz w:val="20"/>
        </w:rPr>
        <w:t>Art. x</w:t>
      </w:r>
      <w:r w:rsidRPr="0029256B">
        <w:rPr>
          <w:rFonts w:cs="Arial"/>
          <w:sz w:val="20"/>
        </w:rPr>
        <w:t xml:space="preserve"> </w:t>
      </w:r>
      <w:r w:rsidRPr="0029256B">
        <w:rPr>
          <w:rFonts w:cs="Arial"/>
          <w:sz w:val="20"/>
        </w:rPr>
        <w:tab/>
        <w:t>Qualität</w:t>
      </w:r>
    </w:p>
    <w:p w:rsidR="00364B2B" w:rsidRPr="0029256B" w:rsidRDefault="008F1D4D" w:rsidP="00364B2B">
      <w:pPr>
        <w:pStyle w:val="Listenabsatz"/>
        <w:widowControl w:val="0"/>
        <w:tabs>
          <w:tab w:val="left" w:pos="851"/>
        </w:tabs>
        <w:spacing w:after="0" w:line="240" w:lineRule="auto"/>
        <w:ind w:left="0"/>
        <w:contextualSpacing w:val="0"/>
        <w:rPr>
          <w:rFonts w:ascii="Arial" w:hAnsi="Arial" w:cs="Arial"/>
          <w:b/>
          <w:sz w:val="20"/>
        </w:rPr>
      </w:pPr>
      <w:r w:rsidRPr="0029256B">
        <w:rPr>
          <w:rFonts w:ascii="Arial" w:hAnsi="Arial" w:cs="Arial"/>
          <w:b/>
          <w:sz w:val="20"/>
        </w:rPr>
        <w:t>Art. x</w:t>
      </w:r>
      <w:r w:rsidRPr="0029256B">
        <w:rPr>
          <w:rFonts w:ascii="Arial" w:hAnsi="Arial" w:cs="Arial"/>
          <w:sz w:val="20"/>
        </w:rPr>
        <w:t xml:space="preserve"> </w:t>
      </w:r>
      <w:r w:rsidRPr="0029256B">
        <w:rPr>
          <w:rFonts w:ascii="Arial" w:hAnsi="Arial" w:cs="Arial"/>
          <w:sz w:val="20"/>
        </w:rPr>
        <w:tab/>
        <w:t>Kulturdenkmäler</w:t>
      </w:r>
    </w:p>
    <w:p w:rsidR="00364B2B" w:rsidRPr="0029256B" w:rsidRDefault="008F1D4D" w:rsidP="00364B2B">
      <w:pPr>
        <w:tabs>
          <w:tab w:val="left" w:pos="851"/>
        </w:tabs>
        <w:rPr>
          <w:b/>
          <w:sz w:val="20"/>
        </w:rPr>
      </w:pPr>
      <w:r w:rsidRPr="0029256B">
        <w:rPr>
          <w:b/>
          <w:sz w:val="20"/>
        </w:rPr>
        <w:t>Art. x</w:t>
      </w:r>
      <w:r w:rsidRPr="0029256B">
        <w:rPr>
          <w:b/>
          <w:sz w:val="20"/>
        </w:rPr>
        <w:tab/>
      </w:r>
      <w:r w:rsidRPr="0029256B">
        <w:rPr>
          <w:sz w:val="20"/>
        </w:rPr>
        <w:t>Baubewilligungen in lärmbelasteten Gebieten</w:t>
      </w:r>
    </w:p>
    <w:p w:rsidR="00364B2B" w:rsidRPr="0029256B" w:rsidRDefault="008F1D4D" w:rsidP="00364B2B">
      <w:pPr>
        <w:pStyle w:val="Listenabsatz"/>
        <w:widowControl w:val="0"/>
        <w:tabs>
          <w:tab w:val="left" w:pos="851"/>
        </w:tabs>
        <w:spacing w:after="0" w:line="240" w:lineRule="auto"/>
        <w:ind w:left="0"/>
        <w:contextualSpacing w:val="0"/>
        <w:rPr>
          <w:rFonts w:ascii="Arial" w:hAnsi="Arial" w:cs="Arial"/>
          <w:b/>
          <w:sz w:val="20"/>
          <w:szCs w:val="20"/>
        </w:rPr>
      </w:pPr>
      <w:r w:rsidRPr="0029256B">
        <w:rPr>
          <w:rFonts w:ascii="Arial" w:hAnsi="Arial" w:cs="Arial"/>
          <w:b/>
          <w:sz w:val="20"/>
          <w:szCs w:val="20"/>
        </w:rPr>
        <w:t xml:space="preserve">Art. x </w:t>
      </w:r>
      <w:r w:rsidRPr="0029256B">
        <w:rPr>
          <w:rFonts w:ascii="Arial" w:hAnsi="Arial" w:cs="Arial"/>
          <w:b/>
          <w:sz w:val="20"/>
          <w:szCs w:val="20"/>
        </w:rPr>
        <w:tab/>
      </w:r>
      <w:r w:rsidRPr="0029256B">
        <w:rPr>
          <w:rFonts w:ascii="Arial" w:hAnsi="Arial" w:cs="Arial"/>
          <w:sz w:val="20"/>
          <w:szCs w:val="20"/>
        </w:rPr>
        <w:t>Aussichtspunkte</w:t>
      </w:r>
    </w:p>
    <w:p w:rsidR="00364B2B" w:rsidRPr="0029256B" w:rsidRDefault="008F1D4D" w:rsidP="00364B2B">
      <w:pPr>
        <w:pStyle w:val="Listenabsatz"/>
        <w:widowControl w:val="0"/>
        <w:tabs>
          <w:tab w:val="left" w:pos="851"/>
        </w:tabs>
        <w:spacing w:after="0" w:line="240" w:lineRule="auto"/>
        <w:ind w:left="0"/>
        <w:contextualSpacing w:val="0"/>
        <w:rPr>
          <w:rFonts w:ascii="Arial" w:hAnsi="Arial" w:cs="Arial"/>
          <w:b/>
          <w:sz w:val="20"/>
          <w:szCs w:val="20"/>
        </w:rPr>
      </w:pPr>
      <w:r w:rsidRPr="0029256B">
        <w:rPr>
          <w:rFonts w:ascii="Arial" w:hAnsi="Arial" w:cs="Arial"/>
          <w:b/>
          <w:sz w:val="20"/>
          <w:szCs w:val="20"/>
        </w:rPr>
        <w:t xml:space="preserve">Art. x </w:t>
      </w:r>
      <w:r w:rsidRPr="0029256B">
        <w:rPr>
          <w:rFonts w:ascii="Arial" w:hAnsi="Arial" w:cs="Arial"/>
          <w:b/>
          <w:sz w:val="20"/>
          <w:szCs w:val="20"/>
        </w:rPr>
        <w:tab/>
      </w:r>
      <w:r w:rsidRPr="0029256B">
        <w:rPr>
          <w:rFonts w:ascii="Arial" w:hAnsi="Arial" w:cs="Arial"/>
          <w:sz w:val="20"/>
          <w:szCs w:val="20"/>
        </w:rPr>
        <w:t>Reklamen</w:t>
      </w:r>
    </w:p>
    <w:p w:rsidR="00364B2B" w:rsidRPr="0029256B" w:rsidRDefault="008F1D4D" w:rsidP="00364B2B">
      <w:pPr>
        <w:widowControl w:val="0"/>
        <w:tabs>
          <w:tab w:val="left" w:pos="851"/>
        </w:tabs>
        <w:rPr>
          <w:rFonts w:cs="Arial"/>
          <w:sz w:val="20"/>
        </w:rPr>
      </w:pPr>
      <w:r w:rsidRPr="0029256B">
        <w:rPr>
          <w:rFonts w:cs="Arial"/>
          <w:b/>
          <w:sz w:val="20"/>
        </w:rPr>
        <w:t>Art. x</w:t>
      </w:r>
      <w:r w:rsidRPr="0029256B">
        <w:rPr>
          <w:rFonts w:cs="Arial"/>
          <w:sz w:val="20"/>
        </w:rPr>
        <w:t xml:space="preserve"> </w:t>
      </w:r>
      <w:r w:rsidRPr="0029256B">
        <w:rPr>
          <w:rFonts w:cs="Arial"/>
          <w:sz w:val="20"/>
        </w:rPr>
        <w:tab/>
        <w:t>Technische Gefahren</w:t>
      </w:r>
    </w:p>
    <w:p w:rsidR="00364B2B" w:rsidRPr="0029256B" w:rsidRDefault="00364B2B" w:rsidP="00364B2B">
      <w:pPr>
        <w:tabs>
          <w:tab w:val="left" w:pos="851"/>
        </w:tabs>
        <w:rPr>
          <w:rFonts w:cs="Arial"/>
          <w:sz w:val="20"/>
        </w:rPr>
      </w:pPr>
    </w:p>
    <w:p w:rsidR="00364B2B" w:rsidRPr="0029256B" w:rsidRDefault="00364B2B" w:rsidP="00364B2B">
      <w:pPr>
        <w:tabs>
          <w:tab w:val="left" w:pos="851"/>
        </w:tabs>
        <w:rPr>
          <w:rFonts w:cs="Arial"/>
          <w:sz w:val="20"/>
        </w:rPr>
      </w:pPr>
    </w:p>
    <w:p w:rsidR="00364B2B" w:rsidRPr="0029256B" w:rsidRDefault="00364B2B" w:rsidP="00364B2B">
      <w:pPr>
        <w:tabs>
          <w:tab w:val="left" w:pos="851"/>
        </w:tabs>
        <w:rPr>
          <w:rFonts w:cs="Arial"/>
          <w:sz w:val="20"/>
        </w:rPr>
      </w:pPr>
    </w:p>
    <w:p w:rsidR="00364B2B" w:rsidRPr="0029256B" w:rsidRDefault="008F1D4D" w:rsidP="00364B2B">
      <w:pPr>
        <w:pBdr>
          <w:top w:val="single" w:sz="4" w:space="1" w:color="auto"/>
          <w:left w:val="single" w:sz="4" w:space="4" w:color="auto"/>
          <w:bottom w:val="single" w:sz="4" w:space="1" w:color="auto"/>
          <w:right w:val="single" w:sz="4" w:space="4" w:color="auto"/>
        </w:pBdr>
        <w:shd w:val="clear" w:color="auto" w:fill="D9D9D9"/>
        <w:rPr>
          <w:rFonts w:cs="Arial"/>
          <w:szCs w:val="22"/>
        </w:rPr>
      </w:pPr>
      <w:r w:rsidRPr="0029256B">
        <w:rPr>
          <w:rFonts w:cs="Arial"/>
          <w:b/>
          <w:szCs w:val="22"/>
          <w:shd w:val="clear" w:color="auto" w:fill="D9D9D9"/>
        </w:rPr>
        <w:t>Hinweis:</w:t>
      </w:r>
      <w:r w:rsidRPr="0029256B">
        <w:rPr>
          <w:rFonts w:cs="Arial"/>
          <w:szCs w:val="22"/>
          <w:shd w:val="clear" w:color="auto" w:fill="D9D9D9"/>
        </w:rPr>
        <w:t xml:space="preserve"> Die Gesetzesverweise und Fussnoten dienen als Arbeitshilfe und werden nur in der </w:t>
      </w:r>
      <w:r w:rsidRPr="0029256B">
        <w:rPr>
          <w:rFonts w:cs="Arial"/>
          <w:szCs w:val="22"/>
          <w:shd w:val="clear" w:color="auto" w:fill="D9D9D9"/>
        </w:rPr>
        <w:br/>
        <w:t>erläuterten Fassung</w:t>
      </w:r>
      <w:r w:rsidRPr="0029256B">
        <w:rPr>
          <w:rFonts w:cs="Arial"/>
          <w:szCs w:val="22"/>
        </w:rPr>
        <w:t xml:space="preserve"> aufgeführt.</w:t>
      </w:r>
    </w:p>
    <w:p w:rsidR="00364B2B" w:rsidRPr="0029256B" w:rsidRDefault="00364B2B" w:rsidP="00364B2B">
      <w:pPr>
        <w:pBdr>
          <w:top w:val="single" w:sz="4" w:space="1" w:color="auto"/>
          <w:left w:val="single" w:sz="4" w:space="4" w:color="auto"/>
          <w:bottom w:val="single" w:sz="4" w:space="1" w:color="auto"/>
          <w:right w:val="single" w:sz="4" w:space="4" w:color="auto"/>
        </w:pBdr>
        <w:shd w:val="clear" w:color="auto" w:fill="D9D9D9"/>
        <w:rPr>
          <w:rFonts w:cs="Arial"/>
          <w:szCs w:val="22"/>
        </w:rPr>
      </w:pPr>
    </w:p>
    <w:p w:rsidR="00364B2B" w:rsidRPr="0029256B" w:rsidRDefault="008F1D4D" w:rsidP="00364B2B">
      <w:pPr>
        <w:pBdr>
          <w:top w:val="single" w:sz="4" w:space="1" w:color="auto"/>
          <w:left w:val="single" w:sz="4" w:space="4" w:color="auto"/>
          <w:bottom w:val="single" w:sz="4" w:space="1" w:color="auto"/>
          <w:right w:val="single" w:sz="4" w:space="4" w:color="auto"/>
        </w:pBdr>
        <w:shd w:val="clear" w:color="auto" w:fill="D9D9D9"/>
        <w:rPr>
          <w:rFonts w:cs="Arial"/>
          <w:b/>
          <w:sz w:val="20"/>
        </w:rPr>
      </w:pPr>
      <w:r w:rsidRPr="0029256B">
        <w:rPr>
          <w:rFonts w:cs="Arial"/>
          <w:szCs w:val="22"/>
        </w:rPr>
        <w:t xml:space="preserve">Die </w:t>
      </w:r>
      <w:r w:rsidRPr="0029256B">
        <w:rPr>
          <w:rFonts w:cs="Arial"/>
          <w:szCs w:val="22"/>
          <w:highlight w:val="yellow"/>
        </w:rPr>
        <w:t>gelb hinterlegten</w:t>
      </w:r>
      <w:r w:rsidRPr="0029256B">
        <w:rPr>
          <w:rFonts w:cs="Arial"/>
          <w:szCs w:val="22"/>
        </w:rPr>
        <w:t xml:space="preserve"> Textfelder sind mit den entsprechenden Inhalten zu ergänzen.</w:t>
      </w:r>
    </w:p>
    <w:p w:rsidR="00364B2B" w:rsidRPr="0029256B" w:rsidRDefault="00364B2B" w:rsidP="00364B2B">
      <w:pPr>
        <w:tabs>
          <w:tab w:val="left" w:pos="851"/>
        </w:tabs>
        <w:rPr>
          <w:b/>
        </w:rPr>
      </w:pPr>
    </w:p>
    <w:p w:rsidR="00364B2B" w:rsidRPr="0029256B" w:rsidRDefault="008F1D4D" w:rsidP="00364B2B">
      <w:pPr>
        <w:tabs>
          <w:tab w:val="left" w:pos="851"/>
        </w:tabs>
        <w:rPr>
          <w:b/>
        </w:rPr>
      </w:pPr>
      <w:r w:rsidRPr="0029256B">
        <w:rPr>
          <w:b/>
        </w:rPr>
        <w:br w:type="page"/>
      </w:r>
    </w:p>
    <w:p w:rsidR="00364B2B" w:rsidRPr="0029256B" w:rsidRDefault="008F1D4D" w:rsidP="00364B2B">
      <w:pPr>
        <w:pBdr>
          <w:top w:val="single" w:sz="4" w:space="1" w:color="auto"/>
          <w:left w:val="single" w:sz="4" w:space="4" w:color="auto"/>
          <w:bottom w:val="single" w:sz="4" w:space="1" w:color="auto"/>
          <w:right w:val="single" w:sz="4" w:space="4" w:color="auto"/>
        </w:pBdr>
        <w:shd w:val="clear" w:color="auto" w:fill="D9D9D9"/>
        <w:tabs>
          <w:tab w:val="left" w:pos="851"/>
        </w:tabs>
        <w:rPr>
          <w:b/>
          <w:sz w:val="24"/>
        </w:rPr>
      </w:pPr>
      <w:r w:rsidRPr="0029256B">
        <w:rPr>
          <w:b/>
          <w:sz w:val="24"/>
        </w:rPr>
        <w:t>A)</w:t>
      </w:r>
      <w:r w:rsidRPr="0029256B">
        <w:rPr>
          <w:b/>
          <w:sz w:val="24"/>
        </w:rPr>
        <w:tab/>
        <w:t>Mindestinhalt</w:t>
      </w:r>
    </w:p>
    <w:p w:rsidR="00364B2B" w:rsidRPr="0029256B" w:rsidRDefault="00364B2B" w:rsidP="00364B2B">
      <w:pPr>
        <w:tabs>
          <w:tab w:val="left" w:pos="851"/>
        </w:tabs>
        <w:rPr>
          <w:b/>
        </w:rPr>
      </w:pPr>
    </w:p>
    <w:p w:rsidR="00364B2B" w:rsidRPr="0029256B" w:rsidRDefault="008F1D4D" w:rsidP="00364B2B">
      <w:pPr>
        <w:tabs>
          <w:tab w:val="left" w:pos="851"/>
        </w:tabs>
        <w:rPr>
          <w:b/>
        </w:rPr>
      </w:pPr>
      <w:r w:rsidRPr="0029256B">
        <w:rPr>
          <w:b/>
        </w:rPr>
        <w:t>I.</w:t>
      </w:r>
      <w:r w:rsidRPr="0029256B">
        <w:rPr>
          <w:b/>
        </w:rPr>
        <w:tab/>
        <w:t>Allgemeines</w:t>
      </w:r>
    </w:p>
    <w:p w:rsidR="00364B2B" w:rsidRPr="0029256B" w:rsidRDefault="00364B2B" w:rsidP="00364B2B">
      <w:pPr>
        <w:tabs>
          <w:tab w:val="left" w:pos="851"/>
        </w:tabs>
      </w:pPr>
    </w:p>
    <w:p w:rsidR="00364B2B" w:rsidRPr="0029256B" w:rsidRDefault="008F1D4D" w:rsidP="00364B2B">
      <w:pPr>
        <w:tabs>
          <w:tab w:val="left" w:pos="851"/>
        </w:tabs>
      </w:pPr>
      <w:r w:rsidRPr="0029256B">
        <w:rPr>
          <w:b/>
        </w:rPr>
        <w:t>Art. 1</w:t>
      </w:r>
      <w:r w:rsidRPr="0029256B">
        <w:tab/>
        <w:t>Zweck</w:t>
      </w:r>
    </w:p>
    <w:p w:rsidR="00364B2B" w:rsidRPr="0029256B" w:rsidRDefault="00364B2B" w:rsidP="00364B2B">
      <w:pPr>
        <w:tabs>
          <w:tab w:val="left" w:pos="851"/>
        </w:tabs>
      </w:pPr>
    </w:p>
    <w:p w:rsidR="00364B2B" w:rsidRPr="0029256B" w:rsidRDefault="008F1D4D" w:rsidP="00364B2B">
      <w:pPr>
        <w:tabs>
          <w:tab w:val="left" w:pos="851"/>
        </w:tabs>
        <w:rPr>
          <w:b/>
        </w:rPr>
      </w:pPr>
      <w:r w:rsidRPr="0029256B">
        <w:t>Das Bau- und Zonenreglement bezweckt eine haushälterische Nutzung des Bodens und eine geordnete Besiedlung des Gemeindegebiets unter Beachtung eines schonenden U</w:t>
      </w:r>
      <w:r w:rsidRPr="0029256B">
        <w:t>m</w:t>
      </w:r>
      <w:r w:rsidRPr="0029256B">
        <w:t>gangs mit den natürlichen Lebensgrundlagen und dem Orts- und Landschaftsbild sowie die Schaffung und Erhaltung wohnlicher, qualitätsvoller Siedlungen und der räumlichen Vorau</w:t>
      </w:r>
      <w:r w:rsidRPr="0029256B">
        <w:t>s</w:t>
      </w:r>
      <w:r w:rsidRPr="0029256B">
        <w:t>setzungen für die Wirtschaft. Dabei sind die weiteren Ziele und Planungsgrundsätze der Raumplanung zu beachten.</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2</w:t>
      </w:r>
      <w:r w:rsidRPr="0029256B">
        <w:tab/>
        <w:t>Zuständigkeit</w:t>
      </w:r>
    </w:p>
    <w:p w:rsidR="00364B2B" w:rsidRPr="0029256B" w:rsidRDefault="00364B2B" w:rsidP="00364B2B">
      <w:pPr>
        <w:tabs>
          <w:tab w:val="left" w:pos="851"/>
        </w:tabs>
        <w:rPr>
          <w:i/>
        </w:rPr>
      </w:pPr>
    </w:p>
    <w:p w:rsidR="00364B2B" w:rsidRPr="0029256B" w:rsidRDefault="008F1D4D" w:rsidP="00364B2B">
      <w:pPr>
        <w:tabs>
          <w:tab w:val="left" w:pos="851"/>
        </w:tabs>
      </w:pPr>
      <w:r w:rsidRPr="0029256B">
        <w:rPr>
          <w:vertAlign w:val="superscript"/>
        </w:rPr>
        <w:t xml:space="preserve">1  </w:t>
      </w:r>
      <w:r w:rsidRPr="0029256B">
        <w:t>Die Stimmberechtigten sind zuständig für den Erlass von Zonenplänen, Bau- und Zone</w:t>
      </w:r>
      <w:r w:rsidRPr="0029256B">
        <w:t>n</w:t>
      </w:r>
      <w:r w:rsidRPr="0029256B">
        <w:t>reglementen und Bebauungsplänen.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Das Ressort Bau ist zuständig für die Erteilung von Baubewilligungen im vereinfachten Ve</w:t>
      </w:r>
      <w:r w:rsidRPr="0029256B">
        <w:t>r</w:t>
      </w:r>
      <w:r w:rsidRPr="0029256B">
        <w:t>fahren.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3  </w:t>
      </w:r>
      <w:r w:rsidRPr="0029256B">
        <w:t>In den übrigen Fällen ist der Gemeinderat die zuständige Behörde.</w:t>
      </w:r>
    </w:p>
    <w:p w:rsidR="00364B2B" w:rsidRPr="0029256B" w:rsidRDefault="00364B2B" w:rsidP="00364B2B">
      <w:pPr>
        <w:tabs>
          <w:tab w:val="left" w:pos="851"/>
        </w:tabs>
        <w:rPr>
          <w:i/>
        </w:rPr>
      </w:pPr>
    </w:p>
    <w:p w:rsidR="00364B2B" w:rsidRPr="0029256B" w:rsidRDefault="00364B2B" w:rsidP="00364B2B">
      <w:pPr>
        <w:tabs>
          <w:tab w:val="left" w:pos="851"/>
        </w:tabs>
        <w:rPr>
          <w:i/>
        </w:rPr>
      </w:pPr>
    </w:p>
    <w:p w:rsidR="00364B2B" w:rsidRPr="0029256B" w:rsidRDefault="008F1D4D" w:rsidP="00364B2B">
      <w:pPr>
        <w:tabs>
          <w:tab w:val="left" w:pos="851"/>
        </w:tabs>
        <w:rPr>
          <w:b/>
        </w:rPr>
      </w:pPr>
      <w:r w:rsidRPr="0029256B">
        <w:rPr>
          <w:b/>
        </w:rPr>
        <w:t>II.</w:t>
      </w:r>
      <w:r w:rsidRPr="0029256B">
        <w:rPr>
          <w:b/>
        </w:rPr>
        <w:tab/>
        <w:t>Zonenbestimmungen</w:t>
      </w:r>
    </w:p>
    <w:p w:rsidR="00364B2B" w:rsidRPr="0029256B" w:rsidRDefault="00364B2B" w:rsidP="00364B2B">
      <w:pPr>
        <w:tabs>
          <w:tab w:val="left" w:pos="851"/>
        </w:tabs>
        <w:rPr>
          <w:b/>
        </w:rPr>
      </w:pPr>
    </w:p>
    <w:p w:rsidR="00364B2B" w:rsidRPr="0029256B" w:rsidRDefault="008F1D4D" w:rsidP="00364B2B">
      <w:pPr>
        <w:tabs>
          <w:tab w:val="left" w:pos="851"/>
        </w:tabs>
        <w:rPr>
          <w:b/>
        </w:rPr>
      </w:pPr>
      <w:r w:rsidRPr="0029256B">
        <w:rPr>
          <w:b/>
        </w:rPr>
        <w:t>a.</w:t>
      </w:r>
      <w:r w:rsidRPr="0029256B">
        <w:rPr>
          <w:b/>
        </w:rPr>
        <w:tab/>
        <w:t>Bauzonen</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3</w:t>
      </w:r>
      <w:r w:rsidRPr="0029256B">
        <w:tab/>
        <w:t>Kernzone</w:t>
      </w:r>
    </w:p>
    <w:p w:rsidR="00364B2B" w:rsidRPr="0029256B" w:rsidRDefault="00364B2B" w:rsidP="00364B2B">
      <w:pPr>
        <w:tabs>
          <w:tab w:val="left" w:pos="851"/>
        </w:tabs>
      </w:pPr>
    </w:p>
    <w:p w:rsidR="00364B2B" w:rsidRPr="0029256B" w:rsidRDefault="008F1D4D" w:rsidP="00364B2B">
      <w:pPr>
        <w:tabs>
          <w:tab w:val="left" w:pos="851"/>
        </w:tabs>
        <w:autoSpaceDE w:val="0"/>
        <w:autoSpaceDN w:val="0"/>
        <w:adjustRightInd w:val="0"/>
        <w:rPr>
          <w:rFonts w:cs="Arial"/>
          <w:szCs w:val="22"/>
        </w:rPr>
      </w:pPr>
      <w:r w:rsidRPr="0029256B">
        <w:rPr>
          <w:rFonts w:cs="Arial"/>
          <w:szCs w:val="22"/>
          <w:vertAlign w:val="superscript"/>
        </w:rPr>
        <w:t xml:space="preserve">1  </w:t>
      </w:r>
      <w:r w:rsidRPr="0029256B">
        <w:rPr>
          <w:rFonts w:cs="Arial"/>
          <w:szCs w:val="22"/>
        </w:rPr>
        <w:t>In der Kernzone, die der Erhaltung oder Schaffung architektonisch, historisch oder aus a</w:t>
      </w:r>
      <w:r w:rsidRPr="0029256B">
        <w:rPr>
          <w:rFonts w:cs="Arial"/>
          <w:szCs w:val="22"/>
        </w:rPr>
        <w:t>n</w:t>
      </w:r>
      <w:r w:rsidRPr="0029256B">
        <w:rPr>
          <w:rFonts w:cs="Arial"/>
          <w:szCs w:val="22"/>
        </w:rPr>
        <w:t>deren Gründen bedeutsamer Ortskerne dient, sind Bauten, Anlagen und Nutzungen für Dienstleistungs- und Gewerbebetriebe, zum Wohnen und zur Erfüllung öffentlicher Aufgaben zulässig, die sich baulich und mit ihren Auswirkungen in den Charakter der Ortskerne einf</w:t>
      </w:r>
      <w:r w:rsidRPr="0029256B">
        <w:rPr>
          <w:rFonts w:cs="Arial"/>
          <w:szCs w:val="22"/>
        </w:rPr>
        <w:t>ü</w:t>
      </w:r>
      <w:r w:rsidRPr="0029256B">
        <w:rPr>
          <w:rFonts w:cs="Arial"/>
          <w:szCs w:val="22"/>
        </w:rPr>
        <w:t>gen.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Es gelten folgende Höchstmasse:</w:t>
      </w:r>
    </w:p>
    <w:p w:rsidR="00364B2B" w:rsidRPr="0029256B" w:rsidRDefault="00364B2B" w:rsidP="00364B2B">
      <w:pPr>
        <w:tabs>
          <w:tab w:val="left" w:pos="851"/>
        </w:tabs>
      </w:pPr>
    </w:p>
    <w:p w:rsidR="00364B2B" w:rsidRPr="0029256B" w:rsidRDefault="008F1D4D" w:rsidP="00364B2B">
      <w:pPr>
        <w:tabs>
          <w:tab w:val="left" w:pos="851"/>
        </w:tabs>
      </w:pPr>
      <w:r w:rsidRPr="0029256B">
        <w:t>Gesamthöhe</w:t>
      </w:r>
      <w:r w:rsidRPr="0029256B">
        <w:tab/>
      </w:r>
      <w:r w:rsidRPr="0029256B">
        <w:tab/>
      </w:r>
      <w:r w:rsidRPr="0029256B">
        <w:rPr>
          <w:highlight w:val="yellow"/>
        </w:rPr>
        <w:t>[…]</w:t>
      </w:r>
      <w:r w:rsidRPr="0029256B">
        <w:t xml:space="preserve"> m</w:t>
      </w:r>
    </w:p>
    <w:p w:rsidR="00364B2B" w:rsidRPr="0029256B" w:rsidRDefault="008F1D4D" w:rsidP="00364B2B">
      <w:pPr>
        <w:tabs>
          <w:tab w:val="left" w:pos="851"/>
        </w:tabs>
      </w:pPr>
      <w:r w:rsidRPr="0029256B">
        <w:t>Fassadenhöhe</w:t>
      </w:r>
      <w:r w:rsidRPr="0029256B">
        <w:tab/>
      </w:r>
      <w:r w:rsidRPr="0029256B">
        <w:rPr>
          <w:highlight w:val="yellow"/>
        </w:rPr>
        <w:t>[…]</w:t>
      </w:r>
      <w:r w:rsidRPr="0029256B">
        <w:t xml:space="preserve"> m</w:t>
      </w:r>
    </w:p>
    <w:p w:rsidR="00364B2B" w:rsidRPr="0029256B" w:rsidRDefault="008F1D4D" w:rsidP="00364B2B">
      <w:pPr>
        <w:tabs>
          <w:tab w:val="left" w:pos="851"/>
        </w:tabs>
      </w:pPr>
      <w:r w:rsidRPr="0029256B">
        <w:t>Überbauungsziffer</w:t>
      </w:r>
      <w:r w:rsidRPr="0029256B">
        <w:tab/>
      </w:r>
      <w:r w:rsidRPr="0029256B">
        <w:rPr>
          <w:highlight w:val="yellow"/>
        </w:rPr>
        <w:t>[0.x]</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3  </w:t>
      </w:r>
      <w:r w:rsidRPr="0029256B">
        <w:t>Für das im Zonenplan als Erneuerungs- und Verdichtungsgebiet für die Siedlungsentwic</w:t>
      </w:r>
      <w:r w:rsidRPr="0029256B">
        <w:t>k</w:t>
      </w:r>
      <w:r w:rsidRPr="0029256B">
        <w:t xml:space="preserve">lung nach innen gemäss bezeichnete Gebiet gilt eine Überbauungsziffer von </w:t>
      </w:r>
      <w:r w:rsidRPr="0029256B">
        <w:rPr>
          <w:highlight w:val="yellow"/>
        </w:rPr>
        <w:t>[...]</w:t>
      </w:r>
      <w:r w:rsidRPr="0029256B">
        <w:t>. Für Neu- und Ersatzbauten ist in dem im Zonenplan entsprechend bezeichneten Gebiet eine Übe</w:t>
      </w:r>
      <w:r w:rsidRPr="0029256B">
        <w:t>r</w:t>
      </w:r>
      <w:r w:rsidRPr="0029256B">
        <w:t xml:space="preserve">bauungsziffer von mindestens </w:t>
      </w:r>
      <w:r w:rsidRPr="0029256B">
        <w:rPr>
          <w:highlight w:val="yellow"/>
        </w:rPr>
        <w:t>[0.x]</w:t>
      </w:r>
      <w:r w:rsidRPr="0029256B">
        <w:t xml:space="preserve"> und eine Gesamthöhe von minimal </w:t>
      </w:r>
      <w:r w:rsidRPr="0029256B">
        <w:rPr>
          <w:highlight w:val="yellow"/>
        </w:rPr>
        <w:t>[…]</w:t>
      </w:r>
      <w:r w:rsidRPr="0029256B">
        <w:t xml:space="preserve"> m zu realisieren.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4  </w:t>
      </w:r>
      <w:r w:rsidRPr="0029256B">
        <w:t>Es gilt die Lärm-Empfindlichkeitsstufe III.</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4</w:t>
      </w:r>
      <w:r w:rsidRPr="0029256B">
        <w:tab/>
        <w:t>Wohnzone</w:t>
      </w:r>
    </w:p>
    <w:p w:rsidR="00364B2B" w:rsidRPr="0029256B" w:rsidRDefault="00364B2B" w:rsidP="00364B2B">
      <w:pPr>
        <w:tabs>
          <w:tab w:val="left" w:pos="851"/>
        </w:tabs>
      </w:pPr>
    </w:p>
    <w:p w:rsidR="00364B2B" w:rsidRPr="0029256B" w:rsidRDefault="008F1D4D" w:rsidP="00364B2B">
      <w:pPr>
        <w:tabs>
          <w:tab w:val="left" w:pos="851"/>
        </w:tabs>
        <w:autoSpaceDE w:val="0"/>
        <w:autoSpaceDN w:val="0"/>
        <w:adjustRightInd w:val="0"/>
        <w:rPr>
          <w:rFonts w:ascii="TradeGothic" w:hAnsi="TradeGothic" w:cs="TradeGothic"/>
          <w:szCs w:val="22"/>
        </w:rPr>
      </w:pPr>
      <w:r w:rsidRPr="0029256B">
        <w:rPr>
          <w:rFonts w:ascii="TradeGothic" w:hAnsi="TradeGothic" w:cs="TradeGothic"/>
          <w:szCs w:val="22"/>
          <w:vertAlign w:val="superscript"/>
        </w:rPr>
        <w:t xml:space="preserve">1  </w:t>
      </w:r>
      <w:r w:rsidRPr="0029256B">
        <w:rPr>
          <w:rFonts w:ascii="TradeGothic" w:hAnsi="TradeGothic" w:cs="TradeGothic"/>
          <w:szCs w:val="22"/>
        </w:rPr>
        <w:t>In der Wohnzone sind Bauten, Anlagen und Nutzungen zum Wohnen und für Dienstlei</w:t>
      </w:r>
      <w:r w:rsidRPr="0029256B">
        <w:rPr>
          <w:rFonts w:ascii="TradeGothic" w:hAnsi="TradeGothic" w:cs="TradeGothic"/>
          <w:szCs w:val="22"/>
        </w:rPr>
        <w:t>s</w:t>
      </w:r>
      <w:r w:rsidRPr="0029256B">
        <w:rPr>
          <w:rFonts w:ascii="TradeGothic" w:hAnsi="TradeGothic" w:cs="TradeGothic"/>
          <w:szCs w:val="22"/>
        </w:rPr>
        <w:t xml:space="preserve">tungs- und Gewerbebetriebe zulässig, sofern sich diese baulich und mit ihren Auswirkungen </w:t>
      </w:r>
      <w:r w:rsidRPr="0029256B">
        <w:rPr>
          <w:rFonts w:ascii="TradeGothic" w:hAnsi="TradeGothic" w:cs="TradeGothic"/>
          <w:szCs w:val="22"/>
        </w:rPr>
        <w:lastRenderedPageBreak/>
        <w:t>in die Wohnumgebung einfügen. Massgebend sind dabei die durch den Charakter und die Qualität des Wohnquartiers bestimmten örtlichen Verhältnisse.</w:t>
      </w:r>
    </w:p>
    <w:p w:rsidR="00364B2B" w:rsidRPr="0029256B" w:rsidRDefault="00364B2B" w:rsidP="00364B2B">
      <w:pPr>
        <w:tabs>
          <w:tab w:val="left" w:pos="851"/>
        </w:tabs>
        <w:autoSpaceDE w:val="0"/>
        <w:autoSpaceDN w:val="0"/>
        <w:adjustRightInd w:val="0"/>
        <w:rPr>
          <w:rFonts w:ascii="TradeGothic" w:hAnsi="TradeGothic" w:cs="TradeGothic"/>
          <w:sz w:val="18"/>
          <w:szCs w:val="18"/>
        </w:rPr>
      </w:pPr>
    </w:p>
    <w:p w:rsidR="00364B2B" w:rsidRPr="0029256B" w:rsidRDefault="008F1D4D" w:rsidP="00364B2B">
      <w:pPr>
        <w:tabs>
          <w:tab w:val="left" w:pos="851"/>
        </w:tabs>
      </w:pPr>
      <w:r w:rsidRPr="0029256B">
        <w:rPr>
          <w:rFonts w:ascii="TradeGothic" w:hAnsi="TradeGothic" w:cs="TradeGothic"/>
          <w:szCs w:val="22"/>
          <w:vertAlign w:val="superscript"/>
        </w:rPr>
        <w:t xml:space="preserve">2  </w:t>
      </w:r>
      <w:r w:rsidRPr="0029256B">
        <w:rPr>
          <w:rFonts w:ascii="TradeGothic" w:hAnsi="TradeGothic" w:cs="TradeGothic"/>
          <w:szCs w:val="22"/>
        </w:rPr>
        <w:t>Es gelten folgende Höchstmasse:</w:t>
      </w:r>
    </w:p>
    <w:p w:rsidR="00364B2B" w:rsidRPr="0029256B" w:rsidRDefault="00364B2B" w:rsidP="00364B2B">
      <w:pPr>
        <w:tabs>
          <w:tab w:val="left" w:pos="851"/>
        </w:tabs>
      </w:pPr>
    </w:p>
    <w:p w:rsidR="00364B2B" w:rsidRPr="0029256B" w:rsidRDefault="008F1D4D" w:rsidP="00364B2B">
      <w:pPr>
        <w:tabs>
          <w:tab w:val="left" w:pos="851"/>
        </w:tabs>
      </w:pPr>
      <w:r w:rsidRPr="0029256B">
        <w:t xml:space="preserve">Gesamthöhe: </w:t>
      </w:r>
      <w:r w:rsidRPr="0029256B">
        <w:tab/>
      </w:r>
      <w:r w:rsidRPr="0029256B">
        <w:tab/>
      </w:r>
      <w:r w:rsidRPr="0029256B">
        <w:rPr>
          <w:highlight w:val="yellow"/>
        </w:rPr>
        <w:t>[…]</w:t>
      </w:r>
      <w:r w:rsidRPr="0029256B">
        <w:t xml:space="preserve"> m</w:t>
      </w:r>
    </w:p>
    <w:p w:rsidR="00364B2B" w:rsidRPr="0029256B" w:rsidRDefault="008F1D4D" w:rsidP="00364B2B">
      <w:pPr>
        <w:tabs>
          <w:tab w:val="left" w:pos="851"/>
        </w:tabs>
      </w:pPr>
      <w:r w:rsidRPr="0029256B">
        <w:t xml:space="preserve">Fassadenhöhe: </w:t>
      </w:r>
      <w:r w:rsidRPr="0029256B">
        <w:tab/>
      </w:r>
      <w:r w:rsidRPr="0029256B">
        <w:rPr>
          <w:highlight w:val="yellow"/>
        </w:rPr>
        <w:t>[…]</w:t>
      </w:r>
      <w:r w:rsidRPr="0029256B">
        <w:t xml:space="preserve"> m talseitig, </w:t>
      </w:r>
      <w:r w:rsidRPr="0029256B">
        <w:rPr>
          <w:highlight w:val="yellow"/>
        </w:rPr>
        <w:t>[…]</w:t>
      </w:r>
      <w:r w:rsidRPr="0029256B">
        <w:t xml:space="preserve"> m bergseitig</w:t>
      </w:r>
    </w:p>
    <w:p w:rsidR="00364B2B" w:rsidRPr="0029256B" w:rsidRDefault="008F1D4D" w:rsidP="00364B2B">
      <w:pPr>
        <w:tabs>
          <w:tab w:val="left" w:pos="851"/>
        </w:tabs>
      </w:pPr>
      <w:r w:rsidRPr="0029256B">
        <w:t xml:space="preserve">Überbauungsziffer: </w:t>
      </w:r>
      <w:r w:rsidRPr="0029256B">
        <w:tab/>
      </w:r>
      <w:r w:rsidRPr="0029256B">
        <w:rPr>
          <w:highlight w:val="yellow"/>
        </w:rPr>
        <w:t>[0.x]</w:t>
      </w:r>
    </w:p>
    <w:p w:rsidR="00364B2B" w:rsidRPr="0029256B" w:rsidRDefault="008F1D4D" w:rsidP="00364B2B">
      <w:pPr>
        <w:tabs>
          <w:tab w:val="left" w:pos="851"/>
        </w:tabs>
      </w:pPr>
      <w:r w:rsidRPr="0029256B">
        <w:t>Gebäudelänge:</w:t>
      </w:r>
      <w:r w:rsidRPr="0029256B">
        <w:tab/>
      </w:r>
      <w:r w:rsidRPr="0029256B">
        <w:rPr>
          <w:highlight w:val="yellow"/>
        </w:rPr>
        <w:t>[…]</w:t>
      </w:r>
      <w:r w:rsidRPr="0029256B">
        <w:t xml:space="preserve"> m</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3  </w:t>
      </w:r>
      <w:r w:rsidRPr="0029256B">
        <w:t xml:space="preserve">Die Grünflächenziffer beträgt minimal </w:t>
      </w:r>
      <w:r w:rsidRPr="0029256B">
        <w:rPr>
          <w:highlight w:val="yellow"/>
        </w:rPr>
        <w:t>[0.x]</w:t>
      </w:r>
      <w:r w:rsidRPr="0029256B">
        <w: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4  </w:t>
      </w:r>
      <w:r w:rsidRPr="0029256B">
        <w:t>Für das im Zonenplan als Erneuerungs- und Verdichtungsgebiet für eine Siedlungsentwic</w:t>
      </w:r>
      <w:r w:rsidRPr="0029256B">
        <w:t>k</w:t>
      </w:r>
      <w:r w:rsidRPr="0029256B">
        <w:t xml:space="preserve">lung nach innen bezeichnete Gebiet gilt eine Überbauungsziffer von </w:t>
      </w:r>
      <w:r w:rsidRPr="0029256B">
        <w:rPr>
          <w:highlight w:val="yellow"/>
        </w:rPr>
        <w:t>[...]</w:t>
      </w:r>
      <w:r w:rsidRPr="0029256B">
        <w:t xml:space="preserve"> Prozent. Für Neu- und Ersatzbauten ist in dem im Zonenplan entsprechend bezeichneten Gebiet mindestens eine Überbauungsziffer von </w:t>
      </w:r>
      <w:r w:rsidRPr="0029256B">
        <w:rPr>
          <w:highlight w:val="yellow"/>
        </w:rPr>
        <w:t>[0.x]</w:t>
      </w:r>
      <w:r w:rsidRPr="0029256B">
        <w:t xml:space="preserve"> und eine Gesamthöhe von </w:t>
      </w:r>
      <w:r w:rsidRPr="0029256B">
        <w:rPr>
          <w:highlight w:val="yellow"/>
        </w:rPr>
        <w:t>[…]</w:t>
      </w:r>
      <w:r w:rsidRPr="0029256B">
        <w:t xml:space="preserve"> m zu realisieren.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5  </w:t>
      </w:r>
      <w:r w:rsidRPr="0029256B">
        <w:t xml:space="preserve">Für die im Zonenplan als Zonen für preisgünstigen Wohnungsbau gemäss § 45 Abs. 3 PBG bezeichneten Gebiete gilt eine Überbauungsziffer von </w:t>
      </w:r>
      <w:r w:rsidRPr="0029256B">
        <w:rPr>
          <w:highlight w:val="yellow"/>
        </w:rPr>
        <w:t>[0.x]</w:t>
      </w:r>
      <w:r w:rsidRPr="0029256B">
        <w: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6  </w:t>
      </w:r>
      <w:r w:rsidRPr="0029256B">
        <w:t>Es gilt die Lärm-Empfindlichkeitsstufe II.</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5</w:t>
      </w:r>
      <w:r w:rsidRPr="0029256B">
        <w:tab/>
        <w:t>Arbeitszone</w:t>
      </w:r>
    </w:p>
    <w:p w:rsidR="00364B2B" w:rsidRPr="0029256B" w:rsidRDefault="00364B2B" w:rsidP="00364B2B">
      <w:pPr>
        <w:tabs>
          <w:tab w:val="left" w:pos="851"/>
        </w:tabs>
      </w:pPr>
    </w:p>
    <w:p w:rsidR="00364B2B" w:rsidRPr="0029256B" w:rsidRDefault="008F1D4D" w:rsidP="00364B2B">
      <w:pPr>
        <w:tabs>
          <w:tab w:val="left" w:pos="851"/>
        </w:tabs>
        <w:rPr>
          <w:i/>
        </w:rPr>
      </w:pPr>
      <w:r w:rsidRPr="0029256B">
        <w:rPr>
          <w:vertAlign w:val="superscript"/>
        </w:rPr>
        <w:t xml:space="preserve">1  </w:t>
      </w:r>
      <w:r w:rsidRPr="0029256B">
        <w:t>In der Arbeitszone sind Bauten, Anlagen und Nutzungen für Dienstleistungs-, Gewerbe- und Industriebetriebe zulässig.</w:t>
      </w:r>
    </w:p>
    <w:p w:rsidR="00364B2B" w:rsidRPr="0029256B" w:rsidRDefault="00364B2B" w:rsidP="00364B2B">
      <w:pPr>
        <w:tabs>
          <w:tab w:val="left" w:pos="851"/>
        </w:tabs>
        <w:rPr>
          <w:i/>
        </w:rPr>
      </w:pPr>
    </w:p>
    <w:p w:rsidR="00364B2B" w:rsidRPr="0029256B" w:rsidRDefault="008F1D4D" w:rsidP="00364B2B">
      <w:pPr>
        <w:tabs>
          <w:tab w:val="left" w:pos="851"/>
        </w:tabs>
      </w:pPr>
      <w:r w:rsidRPr="0029256B">
        <w:rPr>
          <w:vertAlign w:val="superscript"/>
        </w:rPr>
        <w:t xml:space="preserve">2  </w:t>
      </w:r>
      <w:r w:rsidRPr="0029256B">
        <w:t>Im Einzelnen zulässig sind …..</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3  </w:t>
      </w:r>
      <w:r w:rsidRPr="0029256B">
        <w:t>Wohnungen dürfen nur für Betriebsinhaber und für betrieblich an den Standort gebundenes Personal erstellt werden.</w:t>
      </w:r>
    </w:p>
    <w:p w:rsidR="00364B2B" w:rsidRPr="0029256B" w:rsidRDefault="00364B2B" w:rsidP="00364B2B">
      <w:pPr>
        <w:tabs>
          <w:tab w:val="left" w:pos="851"/>
        </w:tabs>
        <w:autoSpaceDE w:val="0"/>
        <w:autoSpaceDN w:val="0"/>
        <w:adjustRightInd w:val="0"/>
        <w:rPr>
          <w:rFonts w:cs="Arial"/>
          <w:i/>
          <w:szCs w:val="22"/>
        </w:rPr>
      </w:pPr>
    </w:p>
    <w:p w:rsidR="00364B2B" w:rsidRPr="0029256B" w:rsidRDefault="008F1D4D" w:rsidP="00364B2B">
      <w:pPr>
        <w:tabs>
          <w:tab w:val="left" w:pos="851"/>
        </w:tabs>
      </w:pPr>
      <w:r w:rsidRPr="0029256B">
        <w:rPr>
          <w:rFonts w:ascii="TradeGothic" w:hAnsi="TradeGothic" w:cs="TradeGothic"/>
          <w:szCs w:val="22"/>
          <w:vertAlign w:val="superscript"/>
        </w:rPr>
        <w:t xml:space="preserve">4  </w:t>
      </w:r>
      <w:r w:rsidRPr="0029256B">
        <w:rPr>
          <w:rFonts w:ascii="TradeGothic" w:hAnsi="TradeGothic" w:cs="TradeGothic"/>
          <w:szCs w:val="22"/>
        </w:rPr>
        <w:t>Es gelten folgende Höchstmasse:</w:t>
      </w:r>
    </w:p>
    <w:p w:rsidR="00364B2B" w:rsidRPr="0029256B" w:rsidRDefault="00364B2B" w:rsidP="00364B2B">
      <w:pPr>
        <w:tabs>
          <w:tab w:val="left" w:pos="851"/>
        </w:tabs>
      </w:pPr>
    </w:p>
    <w:p w:rsidR="00364B2B" w:rsidRPr="0029256B" w:rsidRDefault="008F1D4D" w:rsidP="00364B2B">
      <w:pPr>
        <w:tabs>
          <w:tab w:val="left" w:pos="851"/>
        </w:tabs>
      </w:pPr>
      <w:r w:rsidRPr="0029256B">
        <w:t xml:space="preserve">Gesamthöhe: </w:t>
      </w:r>
      <w:r w:rsidRPr="0029256B">
        <w:tab/>
      </w:r>
      <w:r w:rsidRPr="0029256B">
        <w:tab/>
      </w:r>
      <w:r w:rsidRPr="0029256B">
        <w:rPr>
          <w:highlight w:val="yellow"/>
        </w:rPr>
        <w:t>[…]</w:t>
      </w:r>
      <w:r w:rsidRPr="0029256B">
        <w:t xml:space="preserve"> m</w:t>
      </w:r>
    </w:p>
    <w:p w:rsidR="00364B2B" w:rsidRPr="0029256B" w:rsidRDefault="008F1D4D" w:rsidP="00364B2B">
      <w:pPr>
        <w:tabs>
          <w:tab w:val="left" w:pos="851"/>
        </w:tabs>
      </w:pPr>
      <w:r w:rsidRPr="0029256B">
        <w:t xml:space="preserve">Fassadenhöhe: </w:t>
      </w:r>
      <w:r w:rsidRPr="0029256B">
        <w:tab/>
      </w:r>
      <w:r w:rsidRPr="0029256B">
        <w:rPr>
          <w:highlight w:val="yellow"/>
        </w:rPr>
        <w:t>[…]</w:t>
      </w:r>
      <w:r w:rsidRPr="0029256B">
        <w:t xml:space="preserve"> m</w:t>
      </w:r>
    </w:p>
    <w:p w:rsidR="00364B2B" w:rsidRPr="0029256B" w:rsidRDefault="008F1D4D" w:rsidP="00364B2B">
      <w:pPr>
        <w:tabs>
          <w:tab w:val="left" w:pos="851"/>
        </w:tabs>
      </w:pPr>
      <w:r w:rsidRPr="0029256B">
        <w:t xml:space="preserve">Überbauungsziffer: </w:t>
      </w:r>
      <w:r w:rsidRPr="0029256B">
        <w:tab/>
      </w:r>
      <w:r w:rsidRPr="0029256B">
        <w:rPr>
          <w:highlight w:val="yellow"/>
        </w:rPr>
        <w:t>[0.x]</w:t>
      </w:r>
    </w:p>
    <w:p w:rsidR="00364B2B" w:rsidRPr="0029256B" w:rsidRDefault="008F1D4D" w:rsidP="00364B2B">
      <w:pPr>
        <w:tabs>
          <w:tab w:val="left" w:pos="851"/>
        </w:tabs>
      </w:pPr>
      <w:r w:rsidRPr="0029256B">
        <w:t>Gebäudelänge:</w:t>
      </w:r>
      <w:r w:rsidRPr="0029256B">
        <w:tab/>
      </w:r>
      <w:r w:rsidRPr="0029256B">
        <w:rPr>
          <w:highlight w:val="yellow"/>
        </w:rPr>
        <w:t>[…]</w:t>
      </w:r>
      <w:r w:rsidRPr="0029256B">
        <w:t xml:space="preserve"> m</w:t>
      </w:r>
    </w:p>
    <w:p w:rsidR="00364B2B" w:rsidRPr="0029256B" w:rsidRDefault="00364B2B" w:rsidP="00364B2B">
      <w:pPr>
        <w:tabs>
          <w:tab w:val="left" w:pos="851"/>
        </w:tabs>
        <w:autoSpaceDE w:val="0"/>
        <w:autoSpaceDN w:val="0"/>
        <w:adjustRightInd w:val="0"/>
        <w:rPr>
          <w:i/>
        </w:rPr>
      </w:pPr>
    </w:p>
    <w:p w:rsidR="00364B2B" w:rsidRPr="0029256B" w:rsidRDefault="008F1D4D" w:rsidP="00364B2B">
      <w:pPr>
        <w:tabs>
          <w:tab w:val="left" w:pos="851"/>
        </w:tabs>
      </w:pPr>
      <w:r w:rsidRPr="0029256B">
        <w:rPr>
          <w:vertAlign w:val="superscript"/>
        </w:rPr>
        <w:t xml:space="preserve">5  </w:t>
      </w:r>
      <w:r w:rsidRPr="0029256B">
        <w:t xml:space="preserve">Die Grünflächenziffer beträgt minimal </w:t>
      </w:r>
      <w:r w:rsidRPr="0029256B">
        <w:rPr>
          <w:highlight w:val="yellow"/>
        </w:rPr>
        <w:t>[0.x]</w:t>
      </w:r>
      <w:r w:rsidRPr="0029256B">
        <w: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6  </w:t>
      </w:r>
      <w:r w:rsidRPr="0029256B">
        <w:t xml:space="preserve">Es gilt die Lärm-Empfindlichkeitsstufe </w:t>
      </w:r>
      <w:r w:rsidRPr="0029256B">
        <w:rPr>
          <w:highlight w:val="yellow"/>
        </w:rPr>
        <w:t>III./IV.</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6</w:t>
      </w:r>
      <w:r w:rsidRPr="0029256B">
        <w:tab/>
        <w:t>Wohn- und Arbeitszone</w:t>
      </w:r>
    </w:p>
    <w:p w:rsidR="00364B2B" w:rsidRPr="0029256B" w:rsidRDefault="00364B2B" w:rsidP="00364B2B">
      <w:pPr>
        <w:tabs>
          <w:tab w:val="left" w:pos="851"/>
        </w:tabs>
      </w:pPr>
    </w:p>
    <w:p w:rsidR="00364B2B" w:rsidRPr="0029256B" w:rsidRDefault="008F1D4D" w:rsidP="00364B2B">
      <w:pPr>
        <w:autoSpaceDE w:val="0"/>
        <w:autoSpaceDN w:val="0"/>
        <w:adjustRightInd w:val="0"/>
      </w:pPr>
      <w:r w:rsidRPr="0029256B">
        <w:rPr>
          <w:vertAlign w:val="superscript"/>
        </w:rPr>
        <w:t xml:space="preserve">1  </w:t>
      </w:r>
      <w:r w:rsidRPr="0029256B">
        <w:rPr>
          <w:rFonts w:ascii="TradeGothic" w:hAnsi="TradeGothic" w:cs="TradeGothic"/>
          <w:szCs w:val="22"/>
        </w:rPr>
        <w:t>In der Wohn- und Arbeitszone sind Wohnungen unter besonderer Beachtung eines gen</w:t>
      </w:r>
      <w:r w:rsidRPr="0029256B">
        <w:rPr>
          <w:rFonts w:ascii="TradeGothic" w:hAnsi="TradeGothic" w:cs="TradeGothic"/>
          <w:szCs w:val="22"/>
        </w:rPr>
        <w:t>ü</w:t>
      </w:r>
      <w:r w:rsidRPr="0029256B">
        <w:rPr>
          <w:rFonts w:ascii="TradeGothic" w:hAnsi="TradeGothic" w:cs="TradeGothic"/>
          <w:szCs w:val="22"/>
        </w:rPr>
        <w:t>genden Immissionsschutzes sowie höchstens mässig störende Gewerbe-, Geschäfts- und Dienstleistungsbetriebe zulässig.</w:t>
      </w:r>
    </w:p>
    <w:p w:rsidR="00364B2B" w:rsidRPr="0029256B" w:rsidRDefault="00364B2B" w:rsidP="00364B2B">
      <w:pPr>
        <w:tabs>
          <w:tab w:val="left" w:pos="851"/>
        </w:tabs>
      </w:pPr>
    </w:p>
    <w:p w:rsidR="00364B2B" w:rsidRPr="0029256B" w:rsidRDefault="008F1D4D" w:rsidP="00364B2B">
      <w:pPr>
        <w:tabs>
          <w:tab w:val="left" w:pos="851"/>
        </w:tabs>
      </w:pPr>
      <w:r w:rsidRPr="0029256B">
        <w:rPr>
          <w:rFonts w:ascii="TradeGothic" w:hAnsi="TradeGothic" w:cs="TradeGothic"/>
          <w:szCs w:val="22"/>
          <w:vertAlign w:val="superscript"/>
        </w:rPr>
        <w:br w:type="page"/>
      </w:r>
      <w:r w:rsidRPr="0029256B">
        <w:rPr>
          <w:rFonts w:ascii="TradeGothic" w:hAnsi="TradeGothic" w:cs="TradeGothic"/>
          <w:szCs w:val="22"/>
          <w:vertAlign w:val="superscript"/>
        </w:rPr>
        <w:lastRenderedPageBreak/>
        <w:t xml:space="preserve">2  </w:t>
      </w:r>
      <w:r w:rsidRPr="0029256B">
        <w:rPr>
          <w:rFonts w:ascii="TradeGothic" w:hAnsi="TradeGothic" w:cs="TradeGothic"/>
          <w:szCs w:val="22"/>
        </w:rPr>
        <w:t>Es gelten folgende Höchstmasse:</w:t>
      </w:r>
    </w:p>
    <w:p w:rsidR="00364B2B" w:rsidRPr="0029256B" w:rsidRDefault="00364B2B" w:rsidP="00364B2B">
      <w:pPr>
        <w:tabs>
          <w:tab w:val="left" w:pos="851"/>
        </w:tabs>
      </w:pPr>
    </w:p>
    <w:p w:rsidR="00364B2B" w:rsidRPr="0029256B" w:rsidRDefault="008F1D4D" w:rsidP="00364B2B">
      <w:pPr>
        <w:tabs>
          <w:tab w:val="left" w:pos="851"/>
        </w:tabs>
      </w:pPr>
      <w:r w:rsidRPr="0029256B">
        <w:t xml:space="preserve">Gesamthöhe: </w:t>
      </w:r>
      <w:r w:rsidRPr="0029256B">
        <w:tab/>
      </w:r>
      <w:r w:rsidRPr="0029256B">
        <w:tab/>
      </w:r>
      <w:r w:rsidRPr="0029256B">
        <w:rPr>
          <w:highlight w:val="yellow"/>
        </w:rPr>
        <w:t>[…]</w:t>
      </w:r>
      <w:r w:rsidRPr="0029256B">
        <w:t xml:space="preserve"> m</w:t>
      </w:r>
    </w:p>
    <w:p w:rsidR="00364B2B" w:rsidRPr="0029256B" w:rsidRDefault="008F1D4D" w:rsidP="00364B2B">
      <w:pPr>
        <w:tabs>
          <w:tab w:val="left" w:pos="851"/>
        </w:tabs>
      </w:pPr>
      <w:r w:rsidRPr="0029256B">
        <w:t xml:space="preserve">Fassadenhöhe: </w:t>
      </w:r>
      <w:r w:rsidRPr="0029256B">
        <w:tab/>
      </w:r>
      <w:r w:rsidRPr="0029256B">
        <w:rPr>
          <w:highlight w:val="yellow"/>
        </w:rPr>
        <w:t>[…]</w:t>
      </w:r>
      <w:r w:rsidRPr="0029256B">
        <w:t xml:space="preserve"> m</w:t>
      </w:r>
    </w:p>
    <w:p w:rsidR="00364B2B" w:rsidRPr="0029256B" w:rsidRDefault="008F1D4D" w:rsidP="00364B2B">
      <w:pPr>
        <w:tabs>
          <w:tab w:val="left" w:pos="851"/>
        </w:tabs>
        <w:ind w:left="2160" w:hanging="2160"/>
      </w:pPr>
      <w:r w:rsidRPr="0029256B">
        <w:t xml:space="preserve">Überbauungsziffer: </w:t>
      </w:r>
      <w:r w:rsidRPr="0029256B">
        <w:tab/>
      </w:r>
      <w:r w:rsidRPr="0029256B">
        <w:rPr>
          <w:highlight w:val="yellow"/>
        </w:rPr>
        <w:t>[0.x]</w:t>
      </w:r>
      <w:r w:rsidRPr="0029256B">
        <w:t>,</w:t>
      </w:r>
      <w:r w:rsidRPr="0029256B">
        <w:rPr>
          <w:rStyle w:val="Funotenzeichen"/>
        </w:rPr>
        <w:t xml:space="preserve"> </w:t>
      </w:r>
      <w:r w:rsidRPr="0029256B">
        <w:t xml:space="preserve">davon für Wohnen maximal </w:t>
      </w:r>
      <w:r w:rsidRPr="0029256B">
        <w:rPr>
          <w:highlight w:val="yellow"/>
        </w:rPr>
        <w:t>[…]</w:t>
      </w:r>
      <w:r w:rsidRPr="0029256B">
        <w:t xml:space="preserve"> % der insgesamt realisierten Hauptnutzflächen</w:t>
      </w:r>
    </w:p>
    <w:p w:rsidR="00364B2B" w:rsidRPr="0029256B" w:rsidRDefault="008F1D4D" w:rsidP="00364B2B">
      <w:pPr>
        <w:tabs>
          <w:tab w:val="left" w:pos="851"/>
        </w:tabs>
      </w:pPr>
      <w:r w:rsidRPr="0029256B">
        <w:t>Gebäudelänge:</w:t>
      </w:r>
      <w:r w:rsidRPr="0029256B">
        <w:tab/>
      </w:r>
      <w:r w:rsidRPr="0029256B">
        <w:rPr>
          <w:highlight w:val="yellow"/>
        </w:rPr>
        <w:t>[…]</w:t>
      </w:r>
      <w:r w:rsidRPr="0029256B">
        <w:t xml:space="preserve"> m</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3  </w:t>
      </w:r>
      <w:r w:rsidRPr="0029256B">
        <w:t xml:space="preserve">Die Grünflächenziffer beträgt minimal </w:t>
      </w:r>
      <w:r w:rsidRPr="0029256B">
        <w:rPr>
          <w:highlight w:val="yellow"/>
        </w:rPr>
        <w:t>[0.x]</w:t>
      </w:r>
      <w:r w:rsidRPr="0029256B">
        <w: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4  </w:t>
      </w:r>
      <w:r w:rsidRPr="0029256B">
        <w:t>Es gilt die Lärm-Empfindlichkeitsstufe III.</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7</w:t>
      </w:r>
      <w:r w:rsidRPr="0029256B">
        <w:tab/>
        <w:t>Zone für öffentliche Zwecke</w:t>
      </w:r>
    </w:p>
    <w:p w:rsidR="00364B2B" w:rsidRPr="0029256B" w:rsidRDefault="00364B2B" w:rsidP="00364B2B">
      <w:pPr>
        <w:tabs>
          <w:tab w:val="left" w:pos="851"/>
        </w:tabs>
      </w:pPr>
    </w:p>
    <w:p w:rsidR="00364B2B" w:rsidRPr="0029256B" w:rsidRDefault="008F1D4D" w:rsidP="00364B2B">
      <w:pPr>
        <w:tabs>
          <w:tab w:val="left" w:pos="851"/>
        </w:tabs>
        <w:rPr>
          <w:szCs w:val="22"/>
        </w:rPr>
      </w:pPr>
      <w:r w:rsidRPr="0029256B">
        <w:rPr>
          <w:szCs w:val="22"/>
          <w:vertAlign w:val="superscript"/>
        </w:rPr>
        <w:t xml:space="preserve">1  </w:t>
      </w:r>
      <w:r w:rsidRPr="0029256B">
        <w:rPr>
          <w:szCs w:val="22"/>
        </w:rPr>
        <w:t>In der Zone für öffentliche Zwecke sind Bauten, Anlagen und Nutzungen zulässig, die überwiegend zur Erfüllung öffentlicher Aufgaben benötigt werden und dem nachfolgend u</w:t>
      </w:r>
      <w:r w:rsidRPr="0029256B">
        <w:rPr>
          <w:szCs w:val="22"/>
        </w:rPr>
        <w:t>m</w:t>
      </w:r>
      <w:r w:rsidRPr="0029256B">
        <w:rPr>
          <w:szCs w:val="22"/>
        </w:rPr>
        <w:t>schriebenen Zonenzweck entsprechen:</w:t>
      </w: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szCs w:val="22"/>
          <w:highlight w:val="yellow"/>
        </w:rPr>
        <w:t>[…]</w:t>
      </w:r>
    </w:p>
    <w:p w:rsidR="00364B2B" w:rsidRPr="0029256B" w:rsidRDefault="00364B2B" w:rsidP="00364B2B">
      <w:pPr>
        <w:tabs>
          <w:tab w:val="left" w:pos="851"/>
        </w:tabs>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2  </w:t>
      </w:r>
      <w:r w:rsidRPr="0029256B">
        <w:rPr>
          <w:color w:val="auto"/>
          <w:sz w:val="22"/>
          <w:szCs w:val="22"/>
        </w:rPr>
        <w:t>Der Gemeinderat legt Nutzung und Baumasse im Einzelfall unter Berücksichtigung öffentl</w:t>
      </w:r>
      <w:r w:rsidRPr="0029256B">
        <w:rPr>
          <w:color w:val="auto"/>
          <w:sz w:val="22"/>
          <w:szCs w:val="22"/>
        </w:rPr>
        <w:t>i</w:t>
      </w:r>
      <w:r w:rsidRPr="0029256B">
        <w:rPr>
          <w:color w:val="auto"/>
          <w:sz w:val="22"/>
          <w:szCs w:val="22"/>
        </w:rPr>
        <w:t xml:space="preserve">cher und privater Interessen fest. </w:t>
      </w:r>
    </w:p>
    <w:p w:rsidR="00364B2B" w:rsidRPr="0029256B" w:rsidRDefault="00364B2B" w:rsidP="00364B2B">
      <w:pPr>
        <w:tabs>
          <w:tab w:val="left" w:pos="851"/>
        </w:tabs>
      </w:pPr>
    </w:p>
    <w:p w:rsidR="00364B2B" w:rsidRPr="0029256B" w:rsidRDefault="008F1D4D" w:rsidP="00364B2B">
      <w:pPr>
        <w:tabs>
          <w:tab w:val="left" w:pos="851"/>
        </w:tabs>
        <w:rPr>
          <w:szCs w:val="22"/>
        </w:rPr>
      </w:pPr>
      <w:r w:rsidRPr="0029256B">
        <w:rPr>
          <w:vertAlign w:val="superscript"/>
        </w:rPr>
        <w:t xml:space="preserve">3  </w:t>
      </w:r>
      <w:r w:rsidRPr="0029256B">
        <w:t xml:space="preserve">Es gilt die Lärm-Empfindlichkeitsstufe </w:t>
      </w:r>
      <w:r w:rsidRPr="0029256B">
        <w:rPr>
          <w:szCs w:val="22"/>
          <w:highlight w:val="yellow"/>
        </w:rPr>
        <w:t>[…]</w:t>
      </w:r>
      <w:r w:rsidRPr="0029256B">
        <w:rPr>
          <w:szCs w:val="22"/>
        </w:rPr>
        <w:t>.</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8</w:t>
      </w:r>
      <w:r w:rsidRPr="0029256B">
        <w:tab/>
        <w:t>Zone für Sport- und Freizeitanlagen</w:t>
      </w:r>
    </w:p>
    <w:p w:rsidR="00364B2B" w:rsidRPr="0029256B" w:rsidRDefault="00364B2B" w:rsidP="00364B2B">
      <w:pPr>
        <w:tabs>
          <w:tab w:val="left" w:pos="851"/>
        </w:tabs>
      </w:pPr>
    </w:p>
    <w:p w:rsidR="00364B2B" w:rsidRPr="0029256B" w:rsidRDefault="008F1D4D" w:rsidP="00364B2B">
      <w:pPr>
        <w:tabs>
          <w:tab w:val="left" w:pos="851"/>
        </w:tabs>
        <w:rPr>
          <w:szCs w:val="22"/>
        </w:rPr>
      </w:pPr>
      <w:r w:rsidRPr="0029256B">
        <w:rPr>
          <w:vertAlign w:val="superscript"/>
        </w:rPr>
        <w:t xml:space="preserve">1  </w:t>
      </w:r>
      <w:r w:rsidRPr="0029256B">
        <w:t xml:space="preserve">In der Zone für Sport- und Freizeitanlagen sind </w:t>
      </w:r>
      <w:r w:rsidRPr="0029256B">
        <w:rPr>
          <w:szCs w:val="22"/>
        </w:rPr>
        <w:t xml:space="preserve">Bauten, Anlagen und Nutzungen für </w:t>
      </w:r>
      <w:r w:rsidRPr="0029256B">
        <w:t xml:space="preserve">Sport-, Spiel- und Freizeitbedürfnisse zulässig, </w:t>
      </w:r>
      <w:r w:rsidRPr="0029256B">
        <w:rPr>
          <w:szCs w:val="22"/>
        </w:rPr>
        <w:t>die dem nachfolgend umschriebenen Zonenzweck entsprechen:</w:t>
      </w: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szCs w:val="22"/>
          <w:highlight w:val="yellow"/>
        </w:rPr>
        <w:t>[…]</w:t>
      </w:r>
    </w:p>
    <w:p w:rsidR="00364B2B" w:rsidRPr="0029256B" w:rsidRDefault="00364B2B" w:rsidP="00364B2B">
      <w:pPr>
        <w:tabs>
          <w:tab w:val="left" w:pos="851"/>
        </w:tabs>
      </w:pPr>
    </w:p>
    <w:p w:rsidR="00364B2B" w:rsidRPr="0029256B" w:rsidRDefault="008F1D4D" w:rsidP="00364B2B">
      <w:pPr>
        <w:tabs>
          <w:tab w:val="left" w:pos="851"/>
        </w:tabs>
        <w:rPr>
          <w:rFonts w:cs="Arial"/>
          <w:szCs w:val="22"/>
        </w:rPr>
      </w:pPr>
      <w:r w:rsidRPr="0029256B">
        <w:rPr>
          <w:rFonts w:cs="Arial"/>
          <w:szCs w:val="22"/>
          <w:vertAlign w:val="superscript"/>
        </w:rPr>
        <w:t xml:space="preserve">2  </w:t>
      </w:r>
      <w:r w:rsidRPr="0029256B">
        <w:rPr>
          <w:rFonts w:cs="Arial"/>
          <w:szCs w:val="22"/>
        </w:rPr>
        <w:t>Der Gemeinderat legt Nutzung und Baumasse im Einzelfall unter Berücksichtigung öffentl</w:t>
      </w:r>
      <w:r w:rsidRPr="0029256B">
        <w:rPr>
          <w:rFonts w:cs="Arial"/>
          <w:szCs w:val="22"/>
        </w:rPr>
        <w:t>i</w:t>
      </w:r>
      <w:r w:rsidRPr="0029256B">
        <w:rPr>
          <w:rFonts w:cs="Arial"/>
          <w:szCs w:val="22"/>
        </w:rPr>
        <w:t>cher und privater Interessen fest.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3  </w:t>
      </w:r>
      <w:r w:rsidRPr="0029256B">
        <w:t>Es gilt die Lärm-Empfindlichkeitsstufe III.</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9</w:t>
      </w:r>
      <w:r w:rsidRPr="0029256B">
        <w:tab/>
        <w:t>Grünzone</w:t>
      </w:r>
    </w:p>
    <w:p w:rsidR="00364B2B" w:rsidRPr="0029256B" w:rsidRDefault="00364B2B" w:rsidP="00364B2B">
      <w:pPr>
        <w:tabs>
          <w:tab w:val="left" w:pos="851"/>
        </w:tabs>
        <w:rPr>
          <w:i/>
        </w:rPr>
      </w:pPr>
    </w:p>
    <w:p w:rsidR="00364B2B" w:rsidRPr="0029256B" w:rsidRDefault="008F1D4D" w:rsidP="00364B2B">
      <w:pPr>
        <w:tabs>
          <w:tab w:val="left" w:pos="851"/>
        </w:tabs>
        <w:rPr>
          <w:szCs w:val="22"/>
        </w:rPr>
      </w:pPr>
      <w:r w:rsidRPr="0029256B">
        <w:rPr>
          <w:vertAlign w:val="superscript"/>
        </w:rPr>
        <w:t xml:space="preserve">1  </w:t>
      </w:r>
      <w:r w:rsidRPr="0029256B">
        <w:t xml:space="preserve">In der Grünzone sind </w:t>
      </w:r>
      <w:r w:rsidRPr="0029256B">
        <w:rPr>
          <w:szCs w:val="22"/>
        </w:rPr>
        <w:t>Bauten, Anlagen und Nutzungen zulässig, die dem nachfolgend u</w:t>
      </w:r>
      <w:r w:rsidRPr="0029256B">
        <w:rPr>
          <w:szCs w:val="22"/>
        </w:rPr>
        <w:t>m</w:t>
      </w:r>
      <w:r w:rsidRPr="0029256B">
        <w:rPr>
          <w:szCs w:val="22"/>
        </w:rPr>
        <w:t>schriebenen Zonenzweck entsprechen:</w:t>
      </w: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szCs w:val="22"/>
          <w:highlight w:val="yellow"/>
        </w:rPr>
        <w: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In der Grünzone Gewässerraum bestimmt sich die zulässige Nutzung nach Art. 41c der Gewässerschutzverordnung des Bundes.</w:t>
      </w:r>
    </w:p>
    <w:p w:rsidR="00364B2B" w:rsidRPr="0029256B" w:rsidRDefault="00364B2B" w:rsidP="00364B2B">
      <w:pPr>
        <w:tabs>
          <w:tab w:val="left" w:pos="851"/>
        </w:tabs>
        <w:rPr>
          <w:b/>
        </w:rPr>
      </w:pPr>
    </w:p>
    <w:p w:rsidR="00364B2B" w:rsidRPr="0029256B" w:rsidRDefault="008F1D4D" w:rsidP="00364B2B">
      <w:pPr>
        <w:tabs>
          <w:tab w:val="left" w:pos="851"/>
        </w:tabs>
        <w:rPr>
          <w:szCs w:val="22"/>
        </w:rPr>
      </w:pPr>
      <w:r w:rsidRPr="0029256B">
        <w:rPr>
          <w:vertAlign w:val="superscript"/>
        </w:rPr>
        <w:t xml:space="preserve">3  </w:t>
      </w:r>
      <w:r w:rsidRPr="0029256B">
        <w:t xml:space="preserve">Es gilt die Lärm-Empfindlichkeitsstufe </w:t>
      </w:r>
      <w:r w:rsidRPr="0029256B">
        <w:rPr>
          <w:szCs w:val="22"/>
          <w:highlight w:val="yellow"/>
        </w:rPr>
        <w:t>[…]</w:t>
      </w:r>
      <w:r w:rsidRPr="0029256B">
        <w:rPr>
          <w:szCs w:val="22"/>
        </w:rPr>
        <w:t>.</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br w:type="page"/>
      </w:r>
      <w:r w:rsidRPr="0029256B">
        <w:rPr>
          <w:b/>
        </w:rPr>
        <w:lastRenderedPageBreak/>
        <w:t>Art. 10</w:t>
      </w:r>
      <w:r w:rsidRPr="0029256B">
        <w:tab/>
        <w:t>Verkehrszone</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vertAlign w:val="superscript"/>
        </w:rPr>
        <w:t xml:space="preserve">1  </w:t>
      </w:r>
      <w:r w:rsidRPr="0029256B">
        <w:t>Die Verkehrszone umfasst Flächen für den Strassen, Bahn- und Flugverkehr.</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vertAlign w:val="superscript"/>
        </w:rPr>
        <w:t xml:space="preserve">2  </w:t>
      </w:r>
      <w:r w:rsidRPr="0029256B">
        <w:t>In dieser Zone gelten die Bestimmung der Strassen-, Eisenbahn- und Luftfahrtgesetzg</w:t>
      </w:r>
      <w:r w:rsidRPr="0029256B">
        <w:t>e</w:t>
      </w:r>
      <w:r w:rsidRPr="0029256B">
        <w:t>bung.</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rPr>
          <w:b/>
        </w:rPr>
      </w:pPr>
      <w:r w:rsidRPr="0029256B">
        <w:rPr>
          <w:b/>
        </w:rPr>
        <w:t>b.</w:t>
      </w:r>
      <w:r w:rsidRPr="0029256B">
        <w:rPr>
          <w:b/>
        </w:rPr>
        <w:tab/>
        <w:t>Nichtbauzonen</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11</w:t>
      </w:r>
      <w:r w:rsidRPr="0029256B">
        <w:tab/>
        <w:t>Landwirtschaftszone</w:t>
      </w:r>
    </w:p>
    <w:p w:rsidR="00364B2B" w:rsidRPr="0029256B" w:rsidRDefault="00364B2B" w:rsidP="00364B2B">
      <w:pPr>
        <w:tabs>
          <w:tab w:val="left" w:pos="851"/>
        </w:tabs>
        <w:rPr>
          <w:b/>
        </w:rPr>
      </w:pPr>
    </w:p>
    <w:p w:rsidR="00364B2B" w:rsidRPr="0029256B" w:rsidRDefault="008F1D4D" w:rsidP="00364B2B">
      <w:pPr>
        <w:spacing w:line="240" w:lineRule="atLeast"/>
      </w:pPr>
      <w:r w:rsidRPr="0029256B">
        <w:rPr>
          <w:vertAlign w:val="superscript"/>
        </w:rPr>
        <w:t xml:space="preserve">1  </w:t>
      </w:r>
      <w:r w:rsidRPr="0029256B">
        <w:t xml:space="preserve">In der Landwirtschaftszone gelten die kantonalen und bundesrechtlichen Vorschriften. </w:t>
      </w:r>
    </w:p>
    <w:p w:rsidR="00364B2B" w:rsidRPr="0029256B" w:rsidRDefault="00364B2B" w:rsidP="00364B2B">
      <w:pPr>
        <w:spacing w:line="240" w:lineRule="atLeast"/>
      </w:pPr>
    </w:p>
    <w:p w:rsidR="00364B2B" w:rsidRPr="0029256B" w:rsidRDefault="008F1D4D" w:rsidP="00364B2B">
      <w:pPr>
        <w:spacing w:line="240" w:lineRule="atLeast"/>
      </w:pPr>
      <w:r w:rsidRPr="0029256B">
        <w:rPr>
          <w:vertAlign w:val="superscript"/>
        </w:rPr>
        <w:t xml:space="preserve">2  </w:t>
      </w:r>
      <w:r w:rsidRPr="0029256B">
        <w:t>Standort, Dimension, Gestaltung und Materialien von Bauten und Anlagen sind so zu wä</w:t>
      </w:r>
      <w:r w:rsidRPr="0029256B">
        <w:t>h</w:t>
      </w:r>
      <w:r w:rsidRPr="0029256B">
        <w:t>len, dass diese sich ins Landschaftsbild und in die bestehende Bebauung gut einordnen. Neue landwirtschaftliche Bauten sind möglichst in Hofnähe zu erstellen.</w:t>
      </w:r>
    </w:p>
    <w:p w:rsidR="00364B2B" w:rsidRPr="0029256B" w:rsidRDefault="00364B2B" w:rsidP="00364B2B">
      <w:pPr>
        <w:tabs>
          <w:tab w:val="left" w:pos="851"/>
        </w:tabs>
      </w:pPr>
    </w:p>
    <w:p w:rsidR="00364B2B" w:rsidRPr="0029256B" w:rsidRDefault="008F1D4D" w:rsidP="00364B2B">
      <w:pPr>
        <w:tabs>
          <w:tab w:val="left" w:pos="851"/>
        </w:tabs>
        <w:rPr>
          <w:b/>
        </w:rPr>
      </w:pPr>
      <w:r w:rsidRPr="0029256B">
        <w:rPr>
          <w:vertAlign w:val="superscript"/>
        </w:rPr>
        <w:t xml:space="preserve">3  </w:t>
      </w:r>
      <w:r w:rsidRPr="0029256B">
        <w:t>Es gilt die Lärm-Empfindlichkeitsstufe III.</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12</w:t>
      </w:r>
      <w:r w:rsidRPr="0029256B">
        <w:tab/>
        <w:t>Reservezone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Die Reservezone umfasst Land, dessen Nutzung noch nicht bestimmt ist.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In dieser Zone gelten die Bestimmungen der Landwirtschaftszone.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3  </w:t>
      </w:r>
      <w:r w:rsidRPr="0029256B">
        <w:t>Bei ausgewiesenem Bedarf kann in der Reservezone langfristig die Bauzone erweitert</w:t>
      </w:r>
    </w:p>
    <w:p w:rsidR="00364B2B" w:rsidRPr="0029256B" w:rsidRDefault="008F1D4D" w:rsidP="00364B2B">
      <w:pPr>
        <w:tabs>
          <w:tab w:val="left" w:pos="851"/>
        </w:tabs>
      </w:pPr>
      <w:r w:rsidRPr="0029256B">
        <w:t>werden.</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vertAlign w:val="superscript"/>
        </w:rPr>
        <w:t xml:space="preserve">4  </w:t>
      </w:r>
      <w:r w:rsidRPr="0029256B">
        <w:t>Es gilt die Lärm-Empfindlichkeitsstufe III.</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13</w:t>
      </w:r>
      <w:r w:rsidRPr="0029256B">
        <w:tab/>
        <w:t>Übriges Gebiet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Im Übrigen Gebiet gelten die Bestimmungen der kantonalen oder kommunalen Schutzve</w:t>
      </w:r>
      <w:r w:rsidRPr="0029256B">
        <w:t>r</w:t>
      </w:r>
      <w:r w:rsidRPr="0029256B">
        <w:t>ordnungen nach der Natur- und Landschaftsschutzgesetzgebung.</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vertAlign w:val="superscript"/>
        </w:rPr>
        <w:t xml:space="preserve">2  </w:t>
      </w:r>
      <w:r w:rsidRPr="0029256B">
        <w:t>Es gilt die Lärm-Empfindlichkeitsstufe III.</w:t>
      </w:r>
    </w:p>
    <w:p w:rsidR="00364B2B" w:rsidRPr="0029256B" w:rsidRDefault="00364B2B" w:rsidP="00364B2B">
      <w:pPr>
        <w:tabs>
          <w:tab w:val="left" w:pos="851"/>
        </w:tabs>
        <w:rPr>
          <w:b/>
        </w:rPr>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14</w:t>
      </w:r>
      <w:r w:rsidRPr="0029256B">
        <w:tab/>
        <w:t>Gefahrenzone</w:t>
      </w:r>
    </w:p>
    <w:p w:rsidR="00364B2B" w:rsidRPr="0029256B" w:rsidRDefault="00364B2B" w:rsidP="00364B2B">
      <w:pPr>
        <w:tabs>
          <w:tab w:val="left" w:pos="851"/>
        </w:tabs>
      </w:pPr>
    </w:p>
    <w:p w:rsidR="00364B2B" w:rsidRPr="0029256B" w:rsidRDefault="008F1D4D" w:rsidP="00364B2B">
      <w:pPr>
        <w:tabs>
          <w:tab w:val="left" w:pos="851"/>
        </w:tabs>
      </w:pPr>
      <w:r w:rsidRPr="0029256B">
        <w:t>In der Gefahrenzone …</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15</w:t>
      </w:r>
      <w:r w:rsidRPr="0029256B">
        <w:tab/>
        <w:t>Freihaltezone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 xml:space="preserve">In der Freihaltezone sind </w:t>
      </w:r>
      <w:r w:rsidRPr="0029256B">
        <w:rPr>
          <w:szCs w:val="22"/>
        </w:rPr>
        <w:t xml:space="preserve">Bauten, Anlagen und Nutzungen zulässig, die dem nachfolgend </w:t>
      </w:r>
      <w:r w:rsidRPr="0029256B">
        <w:t>umschriebenen Zonenzweck entsprechen:</w:t>
      </w:r>
    </w:p>
    <w:p w:rsidR="00364B2B" w:rsidRPr="0029256B" w:rsidRDefault="008F1D4D" w:rsidP="00364B2B">
      <w:pPr>
        <w:tabs>
          <w:tab w:val="left" w:pos="851"/>
        </w:tabs>
        <w:rPr>
          <w:szCs w:val="22"/>
        </w:rPr>
      </w:pPr>
      <w:r w:rsidRPr="0029256B">
        <w:br/>
      </w:r>
      <w:r w:rsidRPr="0029256B">
        <w:rPr>
          <w:szCs w:val="22"/>
          <w:highlight w:val="yellow"/>
        </w:rPr>
        <w: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In der Freihaltezone Gewässerraum bestimmt sich die zulässige Nutzung nach Art. 41c der Gewässerschutzverordnung des Bundes.</w:t>
      </w:r>
    </w:p>
    <w:p w:rsidR="00364B2B" w:rsidRPr="0029256B" w:rsidRDefault="00364B2B" w:rsidP="00364B2B">
      <w:pPr>
        <w:tabs>
          <w:tab w:val="left" w:pos="851"/>
        </w:tabs>
        <w:rPr>
          <w:b/>
        </w:rPr>
      </w:pPr>
    </w:p>
    <w:p w:rsidR="00364B2B" w:rsidRPr="0029256B" w:rsidRDefault="008F1D4D" w:rsidP="00364B2B">
      <w:pPr>
        <w:tabs>
          <w:tab w:val="left" w:pos="851"/>
        </w:tabs>
        <w:rPr>
          <w:szCs w:val="22"/>
        </w:rPr>
      </w:pPr>
      <w:r w:rsidRPr="0029256B">
        <w:rPr>
          <w:vertAlign w:val="superscript"/>
        </w:rPr>
        <w:lastRenderedPageBreak/>
        <w:t xml:space="preserve">3  </w:t>
      </w:r>
      <w:r w:rsidRPr="0029256B">
        <w:t xml:space="preserve">Es gilt die Lärm-Empfindlichkeitsstufe </w:t>
      </w:r>
      <w:r w:rsidRPr="0029256B">
        <w:rPr>
          <w:szCs w:val="22"/>
          <w:highlight w:val="yellow"/>
        </w:rPr>
        <w:t>[…]</w:t>
      </w:r>
      <w:r w:rsidRPr="0029256B">
        <w:rPr>
          <w:szCs w:val="22"/>
        </w:rPr>
        <w:t>.</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rPr>
          <w:b/>
        </w:rPr>
      </w:pPr>
      <w:r w:rsidRPr="0029256B">
        <w:rPr>
          <w:b/>
        </w:rPr>
        <w:t>c.</w:t>
      </w:r>
      <w:r w:rsidRPr="0029256B">
        <w:rPr>
          <w:b/>
        </w:rPr>
        <w:tab/>
        <w:t>Schutzzonen und Schutzobjekte</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16</w:t>
      </w:r>
      <w:r w:rsidRPr="0029256B">
        <w:tab/>
        <w:t>Ortsbildschutzzone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Die Ortsbildschutzzone bezweckt die Erhaltung des Quartierbildes sowie die gestalterische  Einordnung von baulichen Veränderungen.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In der Ortsbildschutzzone sind Bauten und Anlagen sowie bauliche Erweiterungen und Veränderungen optimal in das Quartier- und Strassenbild einzuordnen. Sie sind nicht zulä</w:t>
      </w:r>
      <w:r w:rsidRPr="0029256B">
        <w:t>s</w:t>
      </w:r>
      <w:r w:rsidRPr="0029256B">
        <w:t>sig, wenn sie durch ihre Grösse, Proportion, Gebäudehöhe oder Farbe das Quartierbild b</w:t>
      </w:r>
      <w:r w:rsidRPr="0029256B">
        <w:t>e</w:t>
      </w:r>
      <w:r w:rsidRPr="0029256B">
        <w:t>einträchtigen. Soweit keine anderweitige einschränkende Bestimmungen bestehen, können Bauten im Rahmen der Zonenvorschriften neu erstellt, ausgebaut und erweitert werden.</w:t>
      </w:r>
    </w:p>
    <w:p w:rsidR="00364B2B" w:rsidRPr="0029256B" w:rsidRDefault="00364B2B" w:rsidP="00364B2B">
      <w:pPr>
        <w:tabs>
          <w:tab w:val="left" w:pos="851"/>
        </w:tabs>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17</w:t>
      </w:r>
      <w:r w:rsidRPr="0029256B">
        <w:tab/>
        <w:t>Naturschutzzone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Die Naturschutzzone bezweckt den Schutz und die Aufwertung ökologisch besonders wer</w:t>
      </w:r>
      <w:r w:rsidRPr="0029256B">
        <w:t>t</w:t>
      </w:r>
      <w:r w:rsidRPr="0029256B">
        <w:t>voller Naturstandorte.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Neue Bauten und Anlagen sowie die Erweiterung, die Änderung und der Wiederaufbau bestehender Bauten und Anlagen sind nicht zulässig. Der Unterhalt bestehender Bauten und Anlagen ist im Rahmen der Bestandesgarantie gewährleistet.</w:t>
      </w:r>
    </w:p>
    <w:p w:rsidR="00364B2B" w:rsidRPr="0029256B" w:rsidRDefault="00364B2B" w:rsidP="00364B2B">
      <w:pPr>
        <w:tabs>
          <w:tab w:val="left" w:pos="851"/>
        </w:tabs>
        <w:rPr>
          <w:vertAlign w:val="superscript"/>
        </w:rPr>
      </w:pPr>
    </w:p>
    <w:p w:rsidR="00364B2B" w:rsidRPr="0029256B" w:rsidRDefault="008F1D4D" w:rsidP="00364B2B">
      <w:pPr>
        <w:tabs>
          <w:tab w:val="left" w:pos="851"/>
        </w:tabs>
      </w:pPr>
      <w:r w:rsidRPr="0029256B">
        <w:rPr>
          <w:vertAlign w:val="superscript"/>
        </w:rPr>
        <w:t xml:space="preserve">3  </w:t>
      </w:r>
      <w:r w:rsidRPr="0029256B">
        <w:t>Nicht zulässig sind insbesondere:</w:t>
      </w:r>
    </w:p>
    <w:p w:rsidR="00364B2B" w:rsidRPr="0029256B" w:rsidRDefault="008F1D4D" w:rsidP="00364B2B">
      <w:pPr>
        <w:pStyle w:val="AnhangAufzhlung"/>
        <w:numPr>
          <w:ilvl w:val="0"/>
          <w:numId w:val="0"/>
        </w:numPr>
        <w:tabs>
          <w:tab w:val="left" w:pos="851"/>
        </w:tabs>
        <w:ind w:left="284" w:hanging="284"/>
      </w:pPr>
      <w:r w:rsidRPr="0029256B">
        <w:t>-</w:t>
      </w:r>
      <w:r w:rsidRPr="0029256B">
        <w:tab/>
        <w:t>das Aufstellen von Zelten, Wohnwagen, Kleinbauten und dergleichen,</w:t>
      </w:r>
    </w:p>
    <w:p w:rsidR="00364B2B" w:rsidRPr="0029256B" w:rsidRDefault="008F1D4D" w:rsidP="00364B2B">
      <w:pPr>
        <w:pStyle w:val="AnhangAufzhlung"/>
        <w:numPr>
          <w:ilvl w:val="0"/>
          <w:numId w:val="0"/>
        </w:numPr>
        <w:tabs>
          <w:tab w:val="left" w:pos="851"/>
        </w:tabs>
        <w:ind w:left="284" w:hanging="284"/>
      </w:pPr>
      <w:r w:rsidRPr="0029256B">
        <w:t>-</w:t>
      </w:r>
      <w:r w:rsidRPr="0029256B">
        <w:tab/>
        <w:t>Terrainveränderungen,</w:t>
      </w:r>
    </w:p>
    <w:p w:rsidR="00364B2B" w:rsidRPr="0029256B" w:rsidRDefault="008F1D4D" w:rsidP="00364B2B">
      <w:pPr>
        <w:pStyle w:val="AnhangAufzhlung"/>
        <w:numPr>
          <w:ilvl w:val="0"/>
          <w:numId w:val="0"/>
        </w:numPr>
        <w:tabs>
          <w:tab w:val="left" w:pos="851"/>
        </w:tabs>
        <w:ind w:left="284" w:hanging="284"/>
      </w:pPr>
      <w:r w:rsidRPr="0029256B">
        <w:t>-</w:t>
      </w:r>
      <w:r w:rsidRPr="0029256B">
        <w:tab/>
        <w:t>Entwässerungen oder andere Veränderungen des Wasserhaushaltes,</w:t>
      </w:r>
    </w:p>
    <w:p w:rsidR="00364B2B" w:rsidRPr="0029256B" w:rsidRDefault="008F1D4D" w:rsidP="00364B2B">
      <w:pPr>
        <w:pStyle w:val="AnhangAufzhlung"/>
        <w:numPr>
          <w:ilvl w:val="0"/>
          <w:numId w:val="0"/>
        </w:numPr>
        <w:tabs>
          <w:tab w:val="left" w:pos="851"/>
        </w:tabs>
        <w:ind w:left="284" w:hanging="284"/>
      </w:pPr>
      <w:r w:rsidRPr="0029256B">
        <w:t>-</w:t>
      </w:r>
      <w:r w:rsidRPr="0029256B">
        <w:tab/>
        <w:t>das Ausgraben, Entfernen und Zerstören von standortgerechten einheimischen Pflanzen und Pflanzenbeständen sowie das Aufforsten oder Anlegen neuer Baumbestände,</w:t>
      </w:r>
    </w:p>
    <w:p w:rsidR="00364B2B" w:rsidRPr="0029256B" w:rsidRDefault="008F1D4D" w:rsidP="00364B2B">
      <w:pPr>
        <w:pStyle w:val="AnhangAufzhlung"/>
        <w:numPr>
          <w:ilvl w:val="0"/>
          <w:numId w:val="0"/>
        </w:numPr>
        <w:tabs>
          <w:tab w:val="left" w:pos="851"/>
        </w:tabs>
        <w:ind w:left="284" w:hanging="284"/>
      </w:pPr>
      <w:r w:rsidRPr="0029256B">
        <w:t>-</w:t>
      </w:r>
      <w:r w:rsidRPr="0029256B">
        <w:tab/>
        <w:t>das Stören, Fangen oder Töten von Tieren, vorbehältlich der Bestimmungen über die Jagd und Fischerei,</w:t>
      </w:r>
    </w:p>
    <w:p w:rsidR="00364B2B" w:rsidRPr="0029256B" w:rsidRDefault="008F1D4D" w:rsidP="00364B2B">
      <w:pPr>
        <w:pStyle w:val="AnhangAufzhlung"/>
        <w:numPr>
          <w:ilvl w:val="0"/>
          <w:numId w:val="0"/>
        </w:numPr>
        <w:tabs>
          <w:tab w:val="left" w:pos="851"/>
        </w:tabs>
        <w:ind w:left="284" w:hanging="284"/>
      </w:pPr>
      <w:r w:rsidRPr="0029256B">
        <w:t>-</w:t>
      </w:r>
      <w:r w:rsidRPr="0029256B">
        <w:tab/>
        <w:t>Sportveranstaltungen,</w:t>
      </w:r>
    </w:p>
    <w:p w:rsidR="00364B2B" w:rsidRPr="0029256B" w:rsidRDefault="008F1D4D" w:rsidP="00364B2B">
      <w:pPr>
        <w:pStyle w:val="AnhangAufzhlung"/>
        <w:numPr>
          <w:ilvl w:val="0"/>
          <w:numId w:val="0"/>
        </w:numPr>
        <w:tabs>
          <w:tab w:val="left" w:pos="851"/>
        </w:tabs>
        <w:ind w:left="284" w:hanging="284"/>
      </w:pPr>
      <w:r w:rsidRPr="0029256B">
        <w:t>-</w:t>
      </w:r>
      <w:r w:rsidRPr="0029256B">
        <w:tab/>
        <w:t>der private und gewerbliche Gartenbau,</w:t>
      </w:r>
    </w:p>
    <w:p w:rsidR="00364B2B" w:rsidRPr="0029256B" w:rsidRDefault="008F1D4D" w:rsidP="00364B2B">
      <w:pPr>
        <w:pStyle w:val="AnhangAufzhlung"/>
        <w:numPr>
          <w:ilvl w:val="0"/>
          <w:numId w:val="0"/>
        </w:numPr>
        <w:tabs>
          <w:tab w:val="left" w:pos="851"/>
        </w:tabs>
        <w:ind w:left="284" w:hanging="284"/>
      </w:pPr>
      <w:r w:rsidRPr="0029256B">
        <w:t>-</w:t>
      </w:r>
      <w:r w:rsidRPr="0029256B">
        <w:tab/>
        <w:t>das Betreten der Gebiete abseits der vorhandenen Wege.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4  </w:t>
      </w:r>
      <w:r w:rsidRPr="0029256B">
        <w:t>Ausnahmen von den Zonenvorschriften können bewilligt werden:</w:t>
      </w:r>
    </w:p>
    <w:p w:rsidR="00364B2B" w:rsidRPr="0029256B" w:rsidRDefault="008F1D4D" w:rsidP="00364B2B">
      <w:pPr>
        <w:numPr>
          <w:ilvl w:val="0"/>
          <w:numId w:val="37"/>
        </w:numPr>
      </w:pPr>
      <w:r w:rsidRPr="0029256B">
        <w:t>im Interesse der Schutzziele oder</w:t>
      </w:r>
    </w:p>
    <w:p w:rsidR="00364B2B" w:rsidRPr="0029256B" w:rsidRDefault="008F1D4D" w:rsidP="00364B2B">
      <w:pPr>
        <w:numPr>
          <w:ilvl w:val="0"/>
          <w:numId w:val="37"/>
        </w:numPr>
      </w:pPr>
      <w:r w:rsidRPr="0029256B">
        <w:t>wenn ausserordentliche Verhältnisse vorliegen und die Anwendung der Schutzvorschri</w:t>
      </w:r>
      <w:r w:rsidRPr="0029256B">
        <w:t>f</w:t>
      </w:r>
      <w:r w:rsidRPr="0029256B">
        <w:t>ten nicht zumutbar ist; die Schutzziele dürfen nicht wesentlich beeinträchtigt werden.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5  </w:t>
      </w:r>
      <w:r w:rsidRPr="0029256B">
        <w:t>Wo eine landwirtschaftliche Nutzung oder Pflege vorgesehen ist, muss die Vegetation ei</w:t>
      </w:r>
      <w:r w:rsidRPr="0029256B">
        <w:t>n</w:t>
      </w:r>
      <w:r w:rsidRPr="0029256B">
        <w:t>mal pro Jahr geschnitten werden, das Schnittgut ist abzuführen. Die Feuchtgebiete dürfen frühestens Mitte September, die Trockengebiete frühestens Mitte Juli geschnitten werden. Düngung, Beweidung und Verwendung von Pflanzenschutzmitteln sind verboten. Abwe</w:t>
      </w:r>
      <w:r w:rsidRPr="0029256B">
        <w:t>i</w:t>
      </w:r>
      <w:r w:rsidRPr="0029256B">
        <w:t>chende Bestimmungen sind in Vereinbarungen zwischen dem Kanton und den Bewirtscha</w:t>
      </w:r>
      <w:r w:rsidRPr="0029256B">
        <w:t>f</w:t>
      </w:r>
      <w:r w:rsidRPr="0029256B">
        <w:t>terinnen und Bewirtschaftern oder in Verfügungen festzulegen. Sie dürfen dem Schutzzweck nicht widersprechen.</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6  </w:t>
      </w:r>
      <w:r w:rsidRPr="0029256B">
        <w:t>Es gilt die Lärm-Empfindlichkeitsstufe III.</w:t>
      </w:r>
    </w:p>
    <w:p w:rsidR="00364B2B" w:rsidRPr="0029256B" w:rsidRDefault="00364B2B" w:rsidP="00364B2B">
      <w:pPr>
        <w:tabs>
          <w:tab w:val="left" w:pos="851"/>
        </w:tabs>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br w:type="page"/>
      </w:r>
      <w:r w:rsidRPr="0029256B">
        <w:rPr>
          <w:b/>
        </w:rPr>
        <w:lastRenderedPageBreak/>
        <w:t>Art. 18</w:t>
      </w:r>
      <w:r w:rsidRPr="0029256B">
        <w:tab/>
        <w:t>Landschaftsschutzzone</w:t>
      </w:r>
    </w:p>
    <w:p w:rsidR="00364B2B" w:rsidRPr="0029256B" w:rsidRDefault="00364B2B" w:rsidP="00364B2B">
      <w:pPr>
        <w:tabs>
          <w:tab w:val="left" w:pos="851"/>
        </w:tabs>
      </w:pPr>
    </w:p>
    <w:p w:rsidR="00364B2B" w:rsidRPr="0029256B" w:rsidRDefault="008F1D4D" w:rsidP="00364B2B">
      <w:pPr>
        <w:pStyle w:val="33"/>
      </w:pPr>
      <w:r w:rsidRPr="0029256B">
        <w:rPr>
          <w:vertAlign w:val="superscript"/>
        </w:rPr>
        <w:t xml:space="preserve">1  </w:t>
      </w:r>
      <w:r w:rsidRPr="0029256B">
        <w:t>Die Landschaftsschutzzone bezweckt die grossräumige Erhaltung besonders schöner und empfindlicher Landschaftsteile und Lebensräume für Tiere und Pflanzen in ihrer natürlichen Dynamik sowie</w:t>
      </w:r>
      <w:r w:rsidRPr="0029256B">
        <w:rPr>
          <w:rFonts w:eastAsia="Calibri"/>
        </w:rPr>
        <w:t xml:space="preserve"> geologisch-geomorphologischer Landschaftselemente (Geo-Objekte gemäss kantonalem Inventar) in ihrer ganzheitlichen Erscheinung.</w:t>
      </w:r>
    </w:p>
    <w:p w:rsidR="00364B2B" w:rsidRPr="0029256B" w:rsidRDefault="00364B2B" w:rsidP="00364B2B">
      <w:pPr>
        <w:pStyle w:val="33"/>
      </w:pPr>
    </w:p>
    <w:p w:rsidR="00364B2B" w:rsidRPr="0029256B" w:rsidRDefault="008F1D4D" w:rsidP="00364B2B">
      <w:pPr>
        <w:pStyle w:val="33"/>
      </w:pPr>
      <w:r w:rsidRPr="0029256B">
        <w:rPr>
          <w:vertAlign w:val="superscript"/>
        </w:rPr>
        <w:t xml:space="preserve">2  </w:t>
      </w:r>
      <w:r w:rsidRPr="0029256B">
        <w:t xml:space="preserve">Bauten und Anlagen haben namentlich hinsichtlich Proportion, Form, Farbe und Material auf die landschaftlichen Gegebenheiten Rücksicht zu nehmen. Sie sind </w:t>
      </w:r>
      <w:r w:rsidRPr="0029256B">
        <w:rPr>
          <w:rFonts w:eastAsia="Calibri"/>
        </w:rPr>
        <w:t>auf das Notwendige zu beschränken, nach Möglichkeit im Bereich bestehender Bauten und Anlagen</w:t>
      </w:r>
      <w:r w:rsidRPr="0029256B">
        <w:t xml:space="preserve"> zu realisi</w:t>
      </w:r>
      <w:r w:rsidRPr="0029256B">
        <w:t>e</w:t>
      </w:r>
      <w:r w:rsidRPr="0029256B">
        <w:t>ren und unauffällig in das Landschaftsbild einzufügen.</w:t>
      </w: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szCs w:val="22"/>
          <w:vertAlign w:val="superscript"/>
        </w:rPr>
        <w:t xml:space="preserve">3  </w:t>
      </w:r>
      <w:r w:rsidRPr="0029256B">
        <w:rPr>
          <w:szCs w:val="22"/>
        </w:rPr>
        <w:t xml:space="preserve">Die landwirtschaftliche Nutzung ist zulässig. Nicht zulässig sind </w:t>
      </w:r>
      <w:r w:rsidRPr="0029256B">
        <w:rPr>
          <w:szCs w:val="22"/>
        </w:rPr>
        <w:noBreakHyphen/>
        <w:t xml:space="preserve"> abseits von bestehenden Bauten und Anlagen </w:t>
      </w:r>
      <w:r w:rsidRPr="0029256B">
        <w:rPr>
          <w:szCs w:val="22"/>
        </w:rPr>
        <w:noBreakHyphen/>
        <w:t xml:space="preserve"> insbesondere Materialabbau und -ablagerungen, Abgrabungen, Au</w:t>
      </w:r>
      <w:r w:rsidRPr="0029256B">
        <w:rPr>
          <w:szCs w:val="22"/>
        </w:rPr>
        <w:t>f</w:t>
      </w:r>
      <w:r w:rsidRPr="0029256B">
        <w:rPr>
          <w:szCs w:val="22"/>
        </w:rPr>
        <w:t>schüttungen, Planierungen, Auffüllen von Gräben, Abstossen von Böschungen und Begrad</w:t>
      </w:r>
      <w:r w:rsidRPr="0029256B">
        <w:rPr>
          <w:szCs w:val="22"/>
        </w:rPr>
        <w:t>i</w:t>
      </w:r>
      <w:r w:rsidRPr="0029256B">
        <w:rPr>
          <w:szCs w:val="22"/>
        </w:rPr>
        <w:t>gungen von Waldrändern.</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pPr>
      <w:r w:rsidRPr="0029256B">
        <w:rPr>
          <w:b/>
        </w:rPr>
        <w:t>Art. 19</w:t>
      </w:r>
      <w:r w:rsidRPr="0029256B">
        <w:tab/>
        <w:t>Naturobjekte</w:t>
      </w:r>
    </w:p>
    <w:p w:rsidR="00364B2B" w:rsidRPr="0029256B" w:rsidRDefault="00364B2B" w:rsidP="00364B2B">
      <w:pPr>
        <w:tabs>
          <w:tab w:val="left" w:pos="851"/>
        </w:tabs>
      </w:pPr>
    </w:p>
    <w:p w:rsidR="00364B2B" w:rsidRPr="0029256B" w:rsidRDefault="008F1D4D" w:rsidP="00364B2B">
      <w:pPr>
        <w:pStyle w:val="33"/>
      </w:pPr>
      <w:r w:rsidRPr="0029256B">
        <w:rPr>
          <w:vertAlign w:val="superscript"/>
        </w:rPr>
        <w:t xml:space="preserve">1  </w:t>
      </w:r>
      <w:r w:rsidRPr="0029256B">
        <w:t>Die im Zonenplan bezeichneten Naturobjekte sind zu erhalten und zu pflegen. Bei ihrem natürlichen Abgang sind sie durch die Eigentümerin/den Eigentümer zu ersetzen.</w:t>
      </w:r>
    </w:p>
    <w:p w:rsidR="00364B2B" w:rsidRPr="0029256B" w:rsidRDefault="00364B2B" w:rsidP="00364B2B">
      <w:pPr>
        <w:tabs>
          <w:tab w:val="left" w:pos="851"/>
        </w:tabs>
      </w:pPr>
    </w:p>
    <w:p w:rsidR="00364B2B" w:rsidRPr="0029256B" w:rsidRDefault="008F1D4D" w:rsidP="00364B2B">
      <w:pPr>
        <w:pStyle w:val="33"/>
      </w:pPr>
      <w:r w:rsidRPr="0029256B">
        <w:rPr>
          <w:vertAlign w:val="superscript"/>
        </w:rPr>
        <w:t xml:space="preserve">2  </w:t>
      </w:r>
      <w:r w:rsidRPr="0029256B">
        <w:t>Die land- und forstwirtschaftliche Nutzung und Pflege gemäss der kantonalen Verordnung zum Schutz der Hecken, Feldgehölze und Uferbestockungen bzw. dem Wasserbaugesetz bleibt im Übrigen gewährleistet.</w:t>
      </w:r>
    </w:p>
    <w:p w:rsidR="00364B2B" w:rsidRPr="0029256B" w:rsidRDefault="00364B2B" w:rsidP="00364B2B">
      <w:pPr>
        <w:tabs>
          <w:tab w:val="left" w:pos="851"/>
        </w:tabs>
      </w:pPr>
    </w:p>
    <w:p w:rsidR="00364B2B" w:rsidRPr="0029256B" w:rsidRDefault="008F1D4D" w:rsidP="00364B2B">
      <w:pPr>
        <w:pStyle w:val="33"/>
      </w:pPr>
      <w:r w:rsidRPr="0029256B">
        <w:rPr>
          <w:vertAlign w:val="superscript"/>
        </w:rPr>
        <w:t xml:space="preserve">3  </w:t>
      </w:r>
      <w:r w:rsidRPr="0029256B">
        <w:t>Hoch- und Tiefbauten sowie Terrainveränderungen haben von Naturobjekten  einen A</w:t>
      </w:r>
      <w:r w:rsidRPr="0029256B">
        <w:t>b</w:t>
      </w:r>
      <w:r w:rsidRPr="0029256B">
        <w:t xml:space="preserve">stand von mindestens </w:t>
      </w:r>
      <w:r w:rsidRPr="0029256B">
        <w:rPr>
          <w:highlight w:val="yellow"/>
        </w:rPr>
        <w:t>[…]</w:t>
      </w:r>
      <w:r w:rsidRPr="0029256B">
        <w:t xml:space="preserve"> m einzuhalten.</w:t>
      </w:r>
    </w:p>
    <w:p w:rsidR="00364B2B" w:rsidRPr="0029256B" w:rsidRDefault="00364B2B" w:rsidP="00364B2B">
      <w:pPr>
        <w:pStyle w:val="33"/>
      </w:pPr>
    </w:p>
    <w:p w:rsidR="00364B2B" w:rsidRPr="0029256B" w:rsidRDefault="008F1D4D" w:rsidP="00364B2B">
      <w:pPr>
        <w:pStyle w:val="33"/>
      </w:pPr>
      <w:r w:rsidRPr="0029256B">
        <w:rPr>
          <w:vertAlign w:val="superscript"/>
        </w:rPr>
        <w:t xml:space="preserve">4  </w:t>
      </w:r>
      <w:r w:rsidRPr="0029256B">
        <w:t>Wird ein überwiegendes Interesse an der Veränderung oder Beseitigung eines Naturobje</w:t>
      </w:r>
      <w:r w:rsidRPr="0029256B">
        <w:t>k</w:t>
      </w:r>
      <w:r w:rsidRPr="0029256B">
        <w:t>tes nachgewiesen, kann der Gemeinderat eine entsprechende Bewilligung mit der Auflage erteilen, dass in der unmittelbaren Umgebung gleichwertiger Ersatz geschaffen wird.</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20</w:t>
      </w:r>
      <w:r w:rsidRPr="0029256B">
        <w:tab/>
        <w:t>Kulturdenkmäler</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Der Kanton erfasst die Kulturdenkmäler in einem kantonalen Bauinventar. Die Wirkungen der Aufnahme eines Kulturdenkmals im kantonalen Bauinventar richten sich nach den kant</w:t>
      </w:r>
      <w:r w:rsidRPr="0029256B">
        <w:t>o</w:t>
      </w:r>
      <w:r w:rsidRPr="0029256B">
        <w:t>nalen Bestimmungen. Im Zonenplan sind die inventarisierten Kulturdenkmäler orientierend dargestellt.</w:t>
      </w:r>
    </w:p>
    <w:p w:rsidR="00364B2B" w:rsidRPr="0029256B" w:rsidRDefault="00364B2B" w:rsidP="00364B2B">
      <w:pPr>
        <w:tabs>
          <w:tab w:val="left" w:pos="851"/>
        </w:tabs>
      </w:pPr>
    </w:p>
    <w:p w:rsidR="00364B2B" w:rsidRPr="0029256B" w:rsidRDefault="008F1D4D" w:rsidP="00364B2B">
      <w:pPr>
        <w:tabs>
          <w:tab w:val="left" w:pos="851"/>
        </w:tabs>
        <w:rPr>
          <w:szCs w:val="22"/>
        </w:rPr>
      </w:pPr>
      <w:r w:rsidRPr="0029256B">
        <w:rPr>
          <w:vertAlign w:val="superscript"/>
        </w:rPr>
        <w:t xml:space="preserve">2  </w:t>
      </w:r>
      <w:r w:rsidRPr="0029256B">
        <w:t>Im kantonalen Denkmalverzeichnis aufgelistete Objekte unterstehen dem Gesetz über den Schutz der Kulturdenkmäler und sind im Zonenplan orientierend dargestellt. Bauliche Mas</w:t>
      </w:r>
      <w:r w:rsidRPr="0029256B">
        <w:t>s</w:t>
      </w:r>
      <w:r w:rsidRPr="0029256B">
        <w:t>nahmen an diesen Objekten oder in deren Umgebung bedürfen einer Bewilligung der z</w:t>
      </w:r>
      <w:r w:rsidRPr="0029256B">
        <w:t>u</w:t>
      </w:r>
      <w:r w:rsidRPr="0029256B">
        <w:t>ständigen kantonalen Dienststelle</w:t>
      </w:r>
      <w:r w:rsidRPr="0029256B">
        <w:rPr>
          <w:szCs w:val="22"/>
        </w:rPr>
        <w:t>.</w:t>
      </w:r>
    </w:p>
    <w:p w:rsidR="00364B2B" w:rsidRPr="0029256B" w:rsidRDefault="00364B2B" w:rsidP="00364B2B">
      <w:pPr>
        <w:tabs>
          <w:tab w:val="left" w:pos="851"/>
        </w:tabs>
        <w:rPr>
          <w:szCs w:val="22"/>
          <w:u w:val="single"/>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3  </w:t>
      </w:r>
      <w:r w:rsidRPr="0029256B">
        <w:rPr>
          <w:color w:val="auto"/>
          <w:sz w:val="22"/>
          <w:szCs w:val="22"/>
        </w:rPr>
        <w:t>Der Gemeinderat kann Massnahmen des Objektschutzes, des Umgebungsschutzes und des Unterhaltes nach Anhörung der Eigentümerinnen und  Eigentümer festlegen und Beitr</w:t>
      </w:r>
      <w:r w:rsidRPr="0029256B">
        <w:rPr>
          <w:color w:val="auto"/>
          <w:sz w:val="22"/>
          <w:szCs w:val="22"/>
        </w:rPr>
        <w:t>ä</w:t>
      </w:r>
      <w:r w:rsidRPr="0029256B">
        <w:rPr>
          <w:color w:val="auto"/>
          <w:sz w:val="22"/>
          <w:szCs w:val="22"/>
        </w:rPr>
        <w:t xml:space="preserve">ge entrichten. </w:t>
      </w:r>
    </w:p>
    <w:p w:rsidR="00364B2B" w:rsidRPr="0029256B" w:rsidRDefault="00364B2B" w:rsidP="00364B2B">
      <w:pPr>
        <w:tabs>
          <w:tab w:val="left" w:pos="851"/>
        </w:tabs>
        <w:rPr>
          <w:szCs w:val="22"/>
          <w:u w:val="single"/>
        </w:rPr>
      </w:pP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b/>
          <w:szCs w:val="22"/>
        </w:rPr>
        <w:t>Art. 21</w:t>
      </w:r>
      <w:r w:rsidRPr="0029256B">
        <w:rPr>
          <w:szCs w:val="22"/>
        </w:rPr>
        <w:tab/>
        <w:t>Archäologische Fundstellen</w:t>
      </w: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szCs w:val="22"/>
          <w:vertAlign w:val="superscript"/>
        </w:rPr>
        <w:t xml:space="preserve">1  </w:t>
      </w:r>
      <w:r w:rsidRPr="0029256B">
        <w:rPr>
          <w:szCs w:val="22"/>
        </w:rPr>
        <w:t>Der Kanton erfasst die archäologischen Fundstellen in einem kantonalen Fundstelleninve</w:t>
      </w:r>
      <w:r w:rsidRPr="0029256B">
        <w:rPr>
          <w:szCs w:val="22"/>
        </w:rPr>
        <w:t>n</w:t>
      </w:r>
      <w:r w:rsidRPr="0029256B">
        <w:rPr>
          <w:szCs w:val="22"/>
        </w:rPr>
        <w:t>tar. Die Wirkungen der Aufnahme einer archäologischen Fundstelle im kantonalen Fundste</w:t>
      </w:r>
      <w:r w:rsidRPr="0029256B">
        <w:rPr>
          <w:szCs w:val="22"/>
        </w:rPr>
        <w:t>l</w:t>
      </w:r>
      <w:r w:rsidRPr="0029256B">
        <w:rPr>
          <w:szCs w:val="22"/>
        </w:rPr>
        <w:lastRenderedPageBreak/>
        <w:t>leninventar richten sich nach den kantonalen Bestimmungen. Im Zonenplan sind die invent</w:t>
      </w:r>
      <w:r w:rsidRPr="0029256B">
        <w:rPr>
          <w:szCs w:val="22"/>
        </w:rPr>
        <w:t>a</w:t>
      </w:r>
      <w:r w:rsidRPr="0029256B">
        <w:rPr>
          <w:szCs w:val="22"/>
        </w:rPr>
        <w:t>risierten Fundstellen orientierend dargestellt.</w:t>
      </w: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szCs w:val="22"/>
          <w:vertAlign w:val="superscript"/>
        </w:rPr>
        <w:t xml:space="preserve">2  </w:t>
      </w:r>
      <w:r w:rsidRPr="0029256B">
        <w:rPr>
          <w:szCs w:val="22"/>
        </w:rPr>
        <w:t>Eingriffe in eingetragene Fundstellen bedürfen einer Bewilligung der zuständigen kanton</w:t>
      </w:r>
      <w:r w:rsidRPr="0029256B">
        <w:rPr>
          <w:szCs w:val="22"/>
        </w:rPr>
        <w:t>a</w:t>
      </w:r>
      <w:r w:rsidRPr="0029256B">
        <w:rPr>
          <w:szCs w:val="22"/>
        </w:rPr>
        <w:t>len Dienststelle.</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rPr>
          <w:b/>
        </w:rPr>
      </w:pPr>
      <w:r w:rsidRPr="0029256B">
        <w:rPr>
          <w:b/>
        </w:rPr>
        <w:t>d.</w:t>
      </w:r>
      <w:r w:rsidRPr="0029256B">
        <w:rPr>
          <w:b/>
        </w:rPr>
        <w:tab/>
        <w:t>Sondernutzungsplanung</w:t>
      </w:r>
    </w:p>
    <w:p w:rsidR="00364B2B" w:rsidRPr="0029256B" w:rsidRDefault="00364B2B" w:rsidP="00364B2B">
      <w:pPr>
        <w:tabs>
          <w:tab w:val="left" w:pos="851"/>
        </w:tabs>
      </w:pPr>
    </w:p>
    <w:p w:rsidR="00364B2B" w:rsidRPr="0029256B" w:rsidRDefault="008F1D4D" w:rsidP="00364B2B">
      <w:pPr>
        <w:tabs>
          <w:tab w:val="left" w:pos="851"/>
        </w:tabs>
      </w:pPr>
      <w:r w:rsidRPr="0029256B">
        <w:rPr>
          <w:b/>
        </w:rPr>
        <w:t>Art. 22</w:t>
      </w:r>
      <w:r w:rsidRPr="0029256B">
        <w:tab/>
        <w:t xml:space="preserve">Gestaltungsplanpflicht und Minimalfläche </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In den im Zonenplan speziell bezeichneten Gebieten darf nur im Rahmen eines Gesta</w:t>
      </w:r>
      <w:r w:rsidRPr="0029256B">
        <w:t>l</w:t>
      </w:r>
      <w:r w:rsidRPr="0029256B">
        <w:t>tungsplanes gebaut werden. In den nachfolgend aufgeführten Gebieten gelten folgende e</w:t>
      </w:r>
      <w:r w:rsidRPr="0029256B">
        <w:t>r</w:t>
      </w:r>
      <w:r w:rsidRPr="0029256B">
        <w:t>gänzende Vorschriften:</w:t>
      </w:r>
    </w:p>
    <w:p w:rsidR="00364B2B" w:rsidRPr="0029256B" w:rsidRDefault="00364B2B" w:rsidP="00364B2B">
      <w:pPr>
        <w:tabs>
          <w:tab w:val="left" w:pos="851"/>
        </w:tabs>
      </w:pPr>
    </w:p>
    <w:p w:rsidR="00364B2B" w:rsidRPr="0029256B" w:rsidRDefault="008F1D4D" w:rsidP="00364B2B">
      <w:pPr>
        <w:tabs>
          <w:tab w:val="left" w:pos="851"/>
        </w:tabs>
      </w:pPr>
      <w:r w:rsidRPr="0029256B">
        <w:rPr>
          <w:highlight w:val="yellow"/>
        </w:rPr>
        <w:t>[…]</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 xml:space="preserve">Die Minimalfläche für einen Gestaltungsplan, bei dem von der Bau- und Zonenordnung oder vom Bebauungsplan abgewichen werden kann, beträgt </w:t>
      </w:r>
      <w:r w:rsidRPr="0029256B">
        <w:rPr>
          <w:highlight w:val="yellow"/>
        </w:rPr>
        <w:t>[…]</w:t>
      </w:r>
      <w:r w:rsidRPr="0029256B">
        <w:t>m</w:t>
      </w:r>
      <w:r w:rsidRPr="0029256B">
        <w:rPr>
          <w:vertAlign w:val="superscript"/>
        </w:rPr>
        <w:t>2</w:t>
      </w:r>
      <w:r w:rsidRPr="0029256B">
        <w:t>.</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rPr>
          <w:b/>
        </w:rPr>
      </w:pPr>
      <w:r w:rsidRPr="0029256B">
        <w:rPr>
          <w:b/>
        </w:rPr>
        <w:t>III.</w:t>
      </w:r>
      <w:r w:rsidRPr="0029256B">
        <w:rPr>
          <w:b/>
        </w:rPr>
        <w:tab/>
        <w:t>Bauvorschriften</w:t>
      </w: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23</w:t>
      </w:r>
      <w:r w:rsidRPr="0029256B">
        <w:rPr>
          <w:b/>
        </w:rPr>
        <w:tab/>
      </w:r>
      <w:r w:rsidRPr="0029256B">
        <w:t>Terrainveränderungen</w:t>
      </w:r>
    </w:p>
    <w:p w:rsidR="00364B2B" w:rsidRPr="0029256B" w:rsidRDefault="00364B2B" w:rsidP="00364B2B">
      <w:pPr>
        <w:tabs>
          <w:tab w:val="left" w:pos="851"/>
        </w:tabs>
        <w:rPr>
          <w:strike/>
          <w:szCs w:val="22"/>
        </w:rPr>
      </w:pPr>
    </w:p>
    <w:p w:rsidR="00364B2B" w:rsidRPr="0029256B" w:rsidRDefault="008F1D4D" w:rsidP="00364B2B">
      <w:pPr>
        <w:tabs>
          <w:tab w:val="left" w:pos="851"/>
        </w:tabs>
        <w:rPr>
          <w:szCs w:val="22"/>
        </w:rPr>
      </w:pPr>
      <w:r w:rsidRPr="0029256B">
        <w:rPr>
          <w:szCs w:val="22"/>
          <w:vertAlign w:val="superscript"/>
        </w:rPr>
        <w:t xml:space="preserve">1  </w:t>
      </w:r>
      <w:r w:rsidRPr="0029256B">
        <w:rPr>
          <w:szCs w:val="22"/>
        </w:rPr>
        <w:t>Bauten sind so in die topografischen Verhältnisse einzufügen, dass Terrainveränderungen und künstlich gestützte Böschungen auf ein Minimum beschränkt bleiben.</w:t>
      </w: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szCs w:val="22"/>
          <w:vertAlign w:val="superscript"/>
        </w:rPr>
        <w:t xml:space="preserve">2  </w:t>
      </w:r>
      <w:r w:rsidRPr="0029256B">
        <w:rPr>
          <w:szCs w:val="22"/>
        </w:rPr>
        <w:t>Bei Abgrabungen von mehr als 1 m wird die zonengemäss zulässige talseitige Fassade</w:t>
      </w:r>
      <w:r w:rsidRPr="0029256B">
        <w:rPr>
          <w:szCs w:val="22"/>
        </w:rPr>
        <w:t>n</w:t>
      </w:r>
      <w:r w:rsidRPr="0029256B">
        <w:rPr>
          <w:szCs w:val="22"/>
        </w:rPr>
        <w:t>höhe um das 1 m übersteigende Mass der Abgrabung reduziert.</w:t>
      </w:r>
    </w:p>
    <w:p w:rsidR="00364B2B" w:rsidRPr="0029256B" w:rsidRDefault="00364B2B" w:rsidP="00364B2B">
      <w:pPr>
        <w:tabs>
          <w:tab w:val="left" w:pos="851"/>
        </w:tabs>
        <w:rPr>
          <w:szCs w:val="22"/>
        </w:rPr>
      </w:pP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b/>
          <w:szCs w:val="22"/>
        </w:rPr>
        <w:t>Art. 24</w:t>
      </w:r>
      <w:r w:rsidRPr="0029256B">
        <w:rPr>
          <w:szCs w:val="22"/>
        </w:rPr>
        <w:tab/>
        <w:t>Zurückversetzung oberstes Geschoss</w:t>
      </w:r>
    </w:p>
    <w:p w:rsidR="00364B2B" w:rsidRPr="0029256B" w:rsidRDefault="00364B2B" w:rsidP="00364B2B">
      <w:pPr>
        <w:tabs>
          <w:tab w:val="left" w:pos="851"/>
        </w:tabs>
        <w:rPr>
          <w:szCs w:val="22"/>
        </w:rPr>
      </w:pPr>
    </w:p>
    <w:p w:rsidR="00364B2B" w:rsidRPr="0029256B" w:rsidRDefault="008F1D4D" w:rsidP="00364B2B">
      <w:pPr>
        <w:tabs>
          <w:tab w:val="left" w:pos="851"/>
        </w:tabs>
      </w:pPr>
      <w:r w:rsidRPr="0029256B">
        <w:t xml:space="preserve">Das oberste Geschoss muss an einer Fassade um mindestens </w:t>
      </w:r>
      <w:r w:rsidRPr="0029256B">
        <w:rPr>
          <w:highlight w:val="yellow"/>
        </w:rPr>
        <w:t>[…]</w:t>
      </w:r>
      <w:r w:rsidRPr="0029256B">
        <w:t xml:space="preserve"> m von der Fassade</w:t>
      </w:r>
      <w:r w:rsidRPr="0029256B">
        <w:t>n</w:t>
      </w:r>
      <w:r w:rsidRPr="0029256B">
        <w:t>flucht zurückversetzt sein. In Hanglagen betrifft die Rückversetzung die talseitige Fassade.</w:t>
      </w:r>
    </w:p>
    <w:p w:rsidR="00364B2B" w:rsidRPr="0029256B" w:rsidRDefault="00364B2B" w:rsidP="00364B2B">
      <w:pPr>
        <w:tabs>
          <w:tab w:val="left" w:pos="851"/>
        </w:tabs>
        <w:rPr>
          <w:b/>
        </w:rPr>
      </w:pPr>
    </w:p>
    <w:p w:rsidR="00364B2B" w:rsidRPr="0029256B" w:rsidRDefault="00364B2B" w:rsidP="00364B2B">
      <w:pPr>
        <w:tabs>
          <w:tab w:val="left" w:pos="851"/>
        </w:tabs>
        <w:rPr>
          <w:b/>
        </w:rPr>
      </w:pPr>
    </w:p>
    <w:p w:rsidR="00364B2B" w:rsidRPr="0029256B" w:rsidRDefault="008F1D4D" w:rsidP="00364B2B">
      <w:pPr>
        <w:tabs>
          <w:tab w:val="left" w:pos="851"/>
        </w:tabs>
      </w:pPr>
      <w:r w:rsidRPr="0029256B">
        <w:rPr>
          <w:b/>
        </w:rPr>
        <w:t>Art. 25</w:t>
      </w:r>
      <w:r w:rsidRPr="0029256B">
        <w:tab/>
        <w:t>Dachgestaltung</w:t>
      </w:r>
    </w:p>
    <w:p w:rsidR="00364B2B" w:rsidRPr="0029256B" w:rsidRDefault="00364B2B" w:rsidP="00364B2B">
      <w:pPr>
        <w:tabs>
          <w:tab w:val="left" w:pos="851"/>
        </w:tabs>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1  </w:t>
      </w:r>
      <w:r w:rsidRPr="0029256B">
        <w:rPr>
          <w:color w:val="auto"/>
          <w:sz w:val="22"/>
          <w:szCs w:val="22"/>
        </w:rPr>
        <w:t>Dächer sind in Form, Farbe und Materialisierung so zu gestalten, dass sie eine ruhige G</w:t>
      </w:r>
      <w:r w:rsidRPr="0029256B">
        <w:rPr>
          <w:color w:val="auto"/>
          <w:sz w:val="22"/>
          <w:szCs w:val="22"/>
        </w:rPr>
        <w:t>e</w:t>
      </w:r>
      <w:r w:rsidRPr="0029256B">
        <w:rPr>
          <w:color w:val="auto"/>
          <w:sz w:val="22"/>
          <w:szCs w:val="22"/>
        </w:rPr>
        <w:t>samtwirkung im Quartier gewährleisten.</w:t>
      </w:r>
    </w:p>
    <w:p w:rsidR="00364B2B" w:rsidRPr="0029256B" w:rsidRDefault="00364B2B" w:rsidP="00364B2B">
      <w:pPr>
        <w:pStyle w:val="Default"/>
        <w:tabs>
          <w:tab w:val="left" w:pos="851"/>
        </w:tabs>
        <w:rPr>
          <w:color w:val="auto"/>
          <w:sz w:val="22"/>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2  </w:t>
      </w:r>
      <w:r w:rsidRPr="0029256B">
        <w:rPr>
          <w:color w:val="auto"/>
          <w:sz w:val="22"/>
          <w:szCs w:val="22"/>
        </w:rPr>
        <w:t>Für Solaranlagen auf Dächern gelten die Vorgaben der Raumplanungsrechts des Bundes.</w:t>
      </w:r>
    </w:p>
    <w:p w:rsidR="00364B2B" w:rsidRPr="0029256B" w:rsidRDefault="00364B2B" w:rsidP="00364B2B">
      <w:pPr>
        <w:pStyle w:val="Default"/>
        <w:tabs>
          <w:tab w:val="left" w:pos="851"/>
        </w:tabs>
        <w:rPr>
          <w:color w:val="auto"/>
          <w:sz w:val="22"/>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3  </w:t>
      </w:r>
      <w:r w:rsidRPr="0029256B">
        <w:rPr>
          <w:color w:val="auto"/>
          <w:sz w:val="22"/>
          <w:szCs w:val="22"/>
        </w:rPr>
        <w:t xml:space="preserve">Dachaufbauten (Lukarnen, Dacheinschnitte, Dachfenster) sowie ein Querfirst sind zulässig, wenn </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a) </w:t>
      </w:r>
      <w:r w:rsidRPr="0029256B">
        <w:rPr>
          <w:color w:val="auto"/>
          <w:sz w:val="22"/>
          <w:szCs w:val="22"/>
        </w:rPr>
        <w:tab/>
        <w:t xml:space="preserve">sich eine ästhetisch und architektonisch gute Lösung ergibt, </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b) </w:t>
      </w:r>
      <w:r w:rsidRPr="0029256B">
        <w:rPr>
          <w:color w:val="auto"/>
          <w:sz w:val="22"/>
          <w:szCs w:val="22"/>
        </w:rPr>
        <w:tab/>
        <w:t>der Abstand zwischen Dachaufbauten und den seitlichen Fassaden mindestens 2 m und zum First mindestens 0.5 m beträgt und</w:t>
      </w:r>
    </w:p>
    <w:p w:rsidR="00364B2B" w:rsidRPr="0029256B" w:rsidRDefault="008F1D4D" w:rsidP="00364B2B">
      <w:pPr>
        <w:pStyle w:val="Default"/>
        <w:ind w:left="284" w:hanging="284"/>
        <w:rPr>
          <w:color w:val="auto"/>
          <w:sz w:val="22"/>
          <w:szCs w:val="22"/>
        </w:rPr>
      </w:pPr>
      <w:r w:rsidRPr="0029256B">
        <w:rPr>
          <w:color w:val="auto"/>
          <w:sz w:val="22"/>
          <w:szCs w:val="22"/>
        </w:rPr>
        <w:t xml:space="preserve">c) </w:t>
      </w:r>
      <w:r w:rsidRPr="0029256B">
        <w:rPr>
          <w:color w:val="auto"/>
          <w:sz w:val="22"/>
          <w:szCs w:val="22"/>
        </w:rPr>
        <w:tab/>
        <w:t>die Gesamtbreite der Dachaufbauten höchstens 2/5 der Länge der dazugehörigen Fass</w:t>
      </w:r>
      <w:r w:rsidRPr="0029256B">
        <w:rPr>
          <w:color w:val="auto"/>
          <w:sz w:val="22"/>
          <w:szCs w:val="22"/>
        </w:rPr>
        <w:t>a</w:t>
      </w:r>
      <w:r w:rsidRPr="0029256B">
        <w:rPr>
          <w:color w:val="auto"/>
          <w:sz w:val="22"/>
          <w:szCs w:val="22"/>
        </w:rPr>
        <w:t xml:space="preserve">de umfassen. </w:t>
      </w:r>
    </w:p>
    <w:p w:rsidR="00364B2B" w:rsidRPr="0029256B" w:rsidRDefault="00364B2B" w:rsidP="00364B2B">
      <w:pPr>
        <w:tabs>
          <w:tab w:val="left" w:pos="851"/>
        </w:tabs>
        <w:rPr>
          <w:szCs w:val="22"/>
        </w:rPr>
      </w:pPr>
    </w:p>
    <w:p w:rsidR="00364B2B" w:rsidRPr="0029256B" w:rsidRDefault="00364B2B" w:rsidP="00364B2B">
      <w:pPr>
        <w:tabs>
          <w:tab w:val="left" w:pos="851"/>
        </w:tabs>
        <w:rPr>
          <w:szCs w:val="22"/>
        </w:rPr>
      </w:pPr>
    </w:p>
    <w:p w:rsidR="00364B2B" w:rsidRPr="0029256B" w:rsidRDefault="008F1D4D" w:rsidP="00364B2B">
      <w:pPr>
        <w:pStyle w:val="Listenabsatz"/>
        <w:tabs>
          <w:tab w:val="left" w:pos="851"/>
        </w:tabs>
        <w:spacing w:after="0" w:line="240" w:lineRule="auto"/>
        <w:ind w:left="0"/>
        <w:contextualSpacing w:val="0"/>
        <w:rPr>
          <w:rFonts w:ascii="Arial" w:hAnsi="Arial" w:cs="Arial"/>
        </w:rPr>
      </w:pPr>
      <w:r w:rsidRPr="0029256B">
        <w:rPr>
          <w:rFonts w:ascii="Arial" w:hAnsi="Arial" w:cs="Arial"/>
          <w:b/>
        </w:rPr>
        <w:br w:type="page"/>
      </w:r>
      <w:r w:rsidRPr="0029256B">
        <w:rPr>
          <w:rFonts w:ascii="Arial" w:hAnsi="Arial" w:cs="Arial"/>
          <w:b/>
        </w:rPr>
        <w:lastRenderedPageBreak/>
        <w:t xml:space="preserve">Art. 26 </w:t>
      </w:r>
      <w:r w:rsidRPr="0029256B">
        <w:rPr>
          <w:rFonts w:ascii="Arial" w:hAnsi="Arial" w:cs="Arial"/>
          <w:b/>
        </w:rPr>
        <w:tab/>
      </w:r>
      <w:r w:rsidRPr="0029256B">
        <w:rPr>
          <w:rFonts w:ascii="Arial" w:hAnsi="Arial" w:cs="Arial"/>
        </w:rPr>
        <w:t>Bepflanzung</w:t>
      </w:r>
    </w:p>
    <w:p w:rsidR="00364B2B" w:rsidRPr="0029256B" w:rsidRDefault="00364B2B" w:rsidP="00364B2B">
      <w:pPr>
        <w:pStyle w:val="Listenabsatz"/>
        <w:tabs>
          <w:tab w:val="left" w:pos="851"/>
        </w:tabs>
        <w:spacing w:after="0" w:line="240" w:lineRule="auto"/>
        <w:ind w:left="0"/>
        <w:contextualSpacing w:val="0"/>
        <w:rPr>
          <w:rFonts w:ascii="Arial" w:hAnsi="Arial" w:cs="Arial"/>
          <w:b/>
        </w:rPr>
      </w:pPr>
    </w:p>
    <w:p w:rsidR="00364B2B" w:rsidRPr="0029256B" w:rsidRDefault="008F1D4D" w:rsidP="00364B2B">
      <w:pPr>
        <w:widowControl w:val="0"/>
        <w:autoSpaceDE w:val="0"/>
        <w:autoSpaceDN w:val="0"/>
        <w:adjustRightInd w:val="0"/>
        <w:rPr>
          <w:rFonts w:cs="Arial"/>
          <w:szCs w:val="22"/>
        </w:rPr>
      </w:pPr>
      <w:r w:rsidRPr="0029256B">
        <w:rPr>
          <w:rFonts w:cs="Arial"/>
          <w:szCs w:val="22"/>
          <w:vertAlign w:val="superscript"/>
        </w:rPr>
        <w:t xml:space="preserve">1  </w:t>
      </w:r>
      <w:r w:rsidRPr="0029256B">
        <w:rPr>
          <w:rFonts w:cs="Arial"/>
          <w:szCs w:val="22"/>
        </w:rPr>
        <w:t>Die Gemeinde kann in der Baubewilligung Bepflanzungen mit mehrheitlich einheimischen, standortgerechten Pflanzenarten zur Durchgrünung des Siedlungsbereichs verlangen. Dazu ist in der Regel ein Bepflanzungsplan einzureichen. Bei kleineren Bauvorhaben kann der Gemeinderat auf diesen Plan verzichten.</w:t>
      </w:r>
    </w:p>
    <w:p w:rsidR="00364B2B" w:rsidRPr="0029256B" w:rsidRDefault="00364B2B" w:rsidP="00364B2B">
      <w:pPr>
        <w:widowControl w:val="0"/>
        <w:autoSpaceDE w:val="0"/>
        <w:autoSpaceDN w:val="0"/>
        <w:adjustRightInd w:val="0"/>
        <w:rPr>
          <w:rFonts w:cs="Arial"/>
          <w:szCs w:val="22"/>
        </w:rPr>
      </w:pPr>
    </w:p>
    <w:p w:rsidR="00364B2B" w:rsidRPr="0029256B" w:rsidRDefault="008F1D4D" w:rsidP="00364B2B">
      <w:pPr>
        <w:widowControl w:val="0"/>
        <w:autoSpaceDE w:val="0"/>
        <w:autoSpaceDN w:val="0"/>
        <w:adjustRightInd w:val="0"/>
        <w:rPr>
          <w:rFonts w:cs="Arial"/>
          <w:szCs w:val="22"/>
        </w:rPr>
      </w:pPr>
      <w:r w:rsidRPr="0029256B">
        <w:rPr>
          <w:rFonts w:cs="Arial"/>
          <w:szCs w:val="22"/>
          <w:vertAlign w:val="superscript"/>
        </w:rPr>
        <w:t xml:space="preserve">2  </w:t>
      </w:r>
      <w:r w:rsidRPr="0029256B">
        <w:rPr>
          <w:rFonts w:cs="Arial"/>
          <w:szCs w:val="22"/>
        </w:rPr>
        <w:t>In landschaftlich exponierten Lagen und an Siedlungsrändern sind erhöhte Anforderungen an die Einpassung in das Landschaftsbild zu erfüllen.</w:t>
      </w:r>
    </w:p>
    <w:p w:rsidR="00364B2B" w:rsidRPr="0029256B" w:rsidRDefault="00364B2B" w:rsidP="00364B2B">
      <w:pPr>
        <w:tabs>
          <w:tab w:val="left" w:pos="851"/>
        </w:tabs>
        <w:rPr>
          <w:szCs w:val="22"/>
        </w:rPr>
      </w:pPr>
    </w:p>
    <w:p w:rsidR="00364B2B" w:rsidRPr="0029256B" w:rsidRDefault="00364B2B" w:rsidP="00364B2B">
      <w:pPr>
        <w:tabs>
          <w:tab w:val="left" w:pos="851"/>
        </w:tabs>
        <w:rPr>
          <w:b/>
          <w:i/>
        </w:rPr>
      </w:pPr>
    </w:p>
    <w:p w:rsidR="00364B2B" w:rsidRPr="0029256B" w:rsidRDefault="008F1D4D" w:rsidP="00364B2B">
      <w:pPr>
        <w:tabs>
          <w:tab w:val="left" w:pos="851"/>
        </w:tabs>
      </w:pPr>
      <w:r w:rsidRPr="0029256B">
        <w:rPr>
          <w:b/>
        </w:rPr>
        <w:t>Art. 27</w:t>
      </w:r>
      <w:r w:rsidRPr="0029256B">
        <w:tab/>
        <w:t xml:space="preserve">Ersatzabgaben für Spielplätze und Parkplätze </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1  </w:t>
      </w:r>
      <w:r w:rsidRPr="0029256B">
        <w:t>Die Ersatzabgabe für Spielplätze beträgt Fr.</w:t>
      </w:r>
      <w:r w:rsidRPr="0029256B">
        <w:rPr>
          <w:highlight w:val="yellow"/>
        </w:rPr>
        <w:t>[…]</w:t>
      </w:r>
      <w:r w:rsidRPr="0029256B">
        <w:t>.-- pro Quadratmeter fehlender Spielplat</w:t>
      </w:r>
      <w:r w:rsidRPr="0029256B">
        <w:t>z</w:t>
      </w:r>
      <w:r w:rsidRPr="0029256B">
        <w:t>fläche.</w:t>
      </w:r>
    </w:p>
    <w:p w:rsidR="00364B2B" w:rsidRPr="0029256B" w:rsidRDefault="00364B2B" w:rsidP="00364B2B">
      <w:pPr>
        <w:tabs>
          <w:tab w:val="left" w:pos="851"/>
        </w:tabs>
      </w:pPr>
    </w:p>
    <w:p w:rsidR="00364B2B" w:rsidRPr="0029256B" w:rsidRDefault="008F1D4D" w:rsidP="00364B2B">
      <w:pPr>
        <w:tabs>
          <w:tab w:val="left" w:pos="851"/>
        </w:tabs>
      </w:pPr>
      <w:r w:rsidRPr="0029256B">
        <w:rPr>
          <w:vertAlign w:val="superscript"/>
        </w:rPr>
        <w:t xml:space="preserve">2  </w:t>
      </w:r>
      <w:r w:rsidRPr="0029256B">
        <w:t>Die Ersatzabgaben für Parkplätze sind im Strassenreglement der Gemeinde geregelt.</w:t>
      </w:r>
    </w:p>
    <w:p w:rsidR="00364B2B" w:rsidRPr="0029256B" w:rsidRDefault="00364B2B" w:rsidP="00364B2B">
      <w:pPr>
        <w:tabs>
          <w:tab w:val="left" w:pos="851"/>
        </w:tabs>
      </w:pPr>
    </w:p>
    <w:p w:rsidR="00364B2B" w:rsidRPr="0029256B" w:rsidRDefault="00364B2B" w:rsidP="00364B2B">
      <w:pPr>
        <w:tabs>
          <w:tab w:val="left" w:pos="851"/>
        </w:tabs>
      </w:pPr>
    </w:p>
    <w:p w:rsidR="00364B2B" w:rsidRPr="0029256B" w:rsidRDefault="008F1D4D" w:rsidP="00364B2B">
      <w:pPr>
        <w:tabs>
          <w:tab w:val="left" w:pos="851"/>
        </w:tabs>
        <w:rPr>
          <w:b/>
        </w:rPr>
      </w:pPr>
      <w:r w:rsidRPr="0029256B">
        <w:rPr>
          <w:b/>
        </w:rPr>
        <w:t>IV.</w:t>
      </w:r>
      <w:r w:rsidRPr="0029256B">
        <w:rPr>
          <w:b/>
        </w:rPr>
        <w:tab/>
        <w:t xml:space="preserve">Gebühren, </w:t>
      </w:r>
      <w:r w:rsidRPr="0029256B">
        <w:rPr>
          <w:b/>
          <w:szCs w:val="22"/>
        </w:rPr>
        <w:t>Straf- und Schlussbestimmungen</w:t>
      </w:r>
    </w:p>
    <w:p w:rsidR="00364B2B" w:rsidRPr="0029256B" w:rsidRDefault="00364B2B" w:rsidP="00364B2B">
      <w:pPr>
        <w:tabs>
          <w:tab w:val="left" w:pos="851"/>
        </w:tabs>
        <w:rPr>
          <w:b/>
        </w:rPr>
      </w:pPr>
    </w:p>
    <w:p w:rsidR="00364B2B" w:rsidRPr="0029256B" w:rsidRDefault="008F1D4D" w:rsidP="00364B2B">
      <w:pPr>
        <w:tabs>
          <w:tab w:val="left" w:pos="851"/>
        </w:tabs>
        <w:rPr>
          <w:szCs w:val="22"/>
        </w:rPr>
      </w:pPr>
      <w:r w:rsidRPr="0029256B">
        <w:rPr>
          <w:b/>
          <w:szCs w:val="22"/>
        </w:rPr>
        <w:t>Art. 28</w:t>
      </w:r>
      <w:r w:rsidRPr="0029256B">
        <w:rPr>
          <w:szCs w:val="22"/>
        </w:rPr>
        <w:tab/>
        <w:t>Gebühren</w:t>
      </w:r>
    </w:p>
    <w:p w:rsidR="00364B2B" w:rsidRPr="0029256B" w:rsidRDefault="00364B2B" w:rsidP="00364B2B">
      <w:pPr>
        <w:tabs>
          <w:tab w:val="left" w:pos="851"/>
        </w:tabs>
        <w:rPr>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1  </w:t>
      </w:r>
      <w:r w:rsidRPr="0029256B">
        <w:rPr>
          <w:color w:val="auto"/>
          <w:sz w:val="22"/>
          <w:szCs w:val="22"/>
        </w:rPr>
        <w:t>Die Gebühren für die amtlichen Kosten von Entscheiden und die übrigen Aufwendungen bei der Erfüllung planungs- und baurechtlicher Aufgaben werden nach Aufwand in Rechnung gestellt. Zudem hat die Gemeinde Anspruch auf Ersatz von Auslagen für den Beizug von Fachpersonen, die Durchführung von Expertisen und die Baukontrolle.</w:t>
      </w:r>
    </w:p>
    <w:p w:rsidR="00364B2B" w:rsidRPr="0029256B" w:rsidRDefault="00364B2B" w:rsidP="00364B2B">
      <w:pPr>
        <w:pStyle w:val="Default"/>
        <w:tabs>
          <w:tab w:val="left" w:pos="851"/>
        </w:tabs>
        <w:rPr>
          <w:color w:val="auto"/>
          <w:sz w:val="22"/>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2  </w:t>
      </w:r>
      <w:r w:rsidRPr="0029256B">
        <w:rPr>
          <w:color w:val="auto"/>
          <w:sz w:val="22"/>
          <w:szCs w:val="22"/>
        </w:rPr>
        <w:t>Der Gemeinderat legt den massgebenden Stundensatz zwischen Fr. 60.– und 200.– fest.</w:t>
      </w:r>
    </w:p>
    <w:p w:rsidR="00364B2B" w:rsidRPr="0029256B" w:rsidRDefault="00364B2B" w:rsidP="00364B2B">
      <w:pPr>
        <w:pStyle w:val="Default"/>
        <w:tabs>
          <w:tab w:val="left" w:pos="851"/>
        </w:tabs>
        <w:rPr>
          <w:color w:val="auto"/>
          <w:sz w:val="22"/>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3  </w:t>
      </w:r>
      <w:r w:rsidRPr="0029256B">
        <w:rPr>
          <w:color w:val="auto"/>
          <w:sz w:val="22"/>
          <w:szCs w:val="22"/>
        </w:rPr>
        <w:t xml:space="preserve">Gebühren und Auslagen hat zu tragen, wer die entsprechenden Handlungen veranlasst. </w:t>
      </w:r>
    </w:p>
    <w:p w:rsidR="00364B2B" w:rsidRPr="0029256B" w:rsidRDefault="00364B2B" w:rsidP="00364B2B">
      <w:pPr>
        <w:tabs>
          <w:tab w:val="left" w:pos="851"/>
        </w:tabs>
        <w:rPr>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4  </w:t>
      </w:r>
      <w:r w:rsidRPr="0029256B">
        <w:rPr>
          <w:color w:val="auto"/>
          <w:sz w:val="22"/>
          <w:szCs w:val="22"/>
        </w:rPr>
        <w:t>Der Gemeinderat kann zur Sicherstellung von Gebühren und Ersatzabgaben Kostenvo</w:t>
      </w:r>
      <w:r w:rsidRPr="0029256B">
        <w:rPr>
          <w:color w:val="auto"/>
          <w:sz w:val="22"/>
          <w:szCs w:val="22"/>
        </w:rPr>
        <w:t>r</w:t>
      </w:r>
      <w:r w:rsidRPr="0029256B">
        <w:rPr>
          <w:color w:val="auto"/>
          <w:sz w:val="22"/>
          <w:szCs w:val="22"/>
        </w:rPr>
        <w:t>schüsse verlangen.</w:t>
      </w:r>
    </w:p>
    <w:p w:rsidR="00364B2B" w:rsidRPr="0029256B" w:rsidRDefault="00364B2B" w:rsidP="00364B2B">
      <w:pPr>
        <w:tabs>
          <w:tab w:val="left" w:pos="851"/>
        </w:tabs>
        <w:rPr>
          <w:szCs w:val="22"/>
        </w:rPr>
      </w:pPr>
    </w:p>
    <w:p w:rsidR="00364B2B" w:rsidRPr="0029256B" w:rsidRDefault="00364B2B" w:rsidP="00364B2B">
      <w:pPr>
        <w:tabs>
          <w:tab w:val="left" w:pos="851"/>
        </w:tabs>
        <w:rPr>
          <w:szCs w:val="22"/>
        </w:rPr>
      </w:pPr>
    </w:p>
    <w:p w:rsidR="00364B2B" w:rsidRPr="0029256B" w:rsidRDefault="008F1D4D" w:rsidP="00364B2B">
      <w:pPr>
        <w:pStyle w:val="Default"/>
        <w:tabs>
          <w:tab w:val="left" w:pos="851"/>
          <w:tab w:val="left" w:pos="1134"/>
        </w:tabs>
        <w:rPr>
          <w:color w:val="auto"/>
          <w:sz w:val="22"/>
          <w:szCs w:val="22"/>
        </w:rPr>
      </w:pPr>
      <w:r w:rsidRPr="0029256B">
        <w:rPr>
          <w:b/>
          <w:color w:val="auto"/>
          <w:sz w:val="22"/>
          <w:szCs w:val="22"/>
        </w:rPr>
        <w:t>Art. 29</w:t>
      </w:r>
      <w:r w:rsidRPr="0029256B">
        <w:rPr>
          <w:color w:val="auto"/>
          <w:sz w:val="22"/>
          <w:szCs w:val="22"/>
        </w:rPr>
        <w:tab/>
        <w:t>Strafbestimmungen</w:t>
      </w:r>
    </w:p>
    <w:p w:rsidR="00364B2B" w:rsidRPr="0029256B" w:rsidRDefault="00364B2B" w:rsidP="00364B2B">
      <w:pPr>
        <w:pStyle w:val="Default"/>
        <w:tabs>
          <w:tab w:val="left" w:pos="851"/>
        </w:tabs>
        <w:rPr>
          <w:color w:val="auto"/>
          <w:sz w:val="22"/>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1  </w:t>
      </w:r>
      <w:r w:rsidRPr="0029256B">
        <w:rPr>
          <w:color w:val="auto"/>
          <w:sz w:val="22"/>
          <w:szCs w:val="22"/>
        </w:rPr>
        <w:t>Wer vorsätzlich und ohne Berechtigung ein Naturschutzobjekt zerstört oder schwer b</w:t>
      </w:r>
      <w:r w:rsidRPr="0029256B">
        <w:rPr>
          <w:color w:val="auto"/>
          <w:sz w:val="22"/>
          <w:szCs w:val="22"/>
        </w:rPr>
        <w:t>e</w:t>
      </w:r>
      <w:r w:rsidRPr="0029256B">
        <w:rPr>
          <w:color w:val="auto"/>
          <w:sz w:val="22"/>
          <w:szCs w:val="22"/>
        </w:rPr>
        <w:t>schädigt, wird gemäss § 53 Abs. 1 NLG mit Freiheitsstrafe bis zu einem Jahr oder Geldstrafe bestraft. In leichten Fällen, oder wenn der Täter fahrlässig handelt, ist die Strafe Busse bis 40'000 Franken.</w:t>
      </w:r>
    </w:p>
    <w:p w:rsidR="00364B2B" w:rsidRPr="0029256B" w:rsidRDefault="00364B2B" w:rsidP="00364B2B">
      <w:pPr>
        <w:pStyle w:val="Default"/>
        <w:tabs>
          <w:tab w:val="left" w:pos="851"/>
        </w:tabs>
        <w:rPr>
          <w:color w:val="auto"/>
          <w:sz w:val="22"/>
          <w:szCs w:val="22"/>
        </w:rPr>
      </w:pPr>
    </w:p>
    <w:p w:rsidR="00364B2B" w:rsidRPr="0029256B" w:rsidRDefault="008F1D4D" w:rsidP="00364B2B">
      <w:pPr>
        <w:pStyle w:val="Default"/>
        <w:tabs>
          <w:tab w:val="left" w:pos="851"/>
        </w:tabs>
        <w:rPr>
          <w:color w:val="auto"/>
          <w:sz w:val="22"/>
          <w:szCs w:val="22"/>
        </w:rPr>
      </w:pPr>
      <w:r w:rsidRPr="0029256B">
        <w:rPr>
          <w:color w:val="auto"/>
          <w:sz w:val="22"/>
          <w:szCs w:val="22"/>
          <w:vertAlign w:val="superscript"/>
        </w:rPr>
        <w:t xml:space="preserve">2  </w:t>
      </w:r>
      <w:r w:rsidRPr="0029256B">
        <w:rPr>
          <w:color w:val="auto"/>
          <w:sz w:val="22"/>
          <w:szCs w:val="22"/>
        </w:rPr>
        <w:t>Wer die Vorschriften in den Art. 17 Absatz 2, 3 und 5, 18 Absatz 3 sowie 19 Absatz 1 und 3 dieses Bau- und Zonenreglements verletzt, wird gemäss § 53 Abs. 2b NLG mit Busse bis zu 20'000 Franken, in leichten Fällen bis zu 5'000 Franken bestraft.</w:t>
      </w:r>
    </w:p>
    <w:p w:rsidR="00364B2B" w:rsidRPr="0029256B" w:rsidRDefault="00364B2B" w:rsidP="00364B2B">
      <w:pPr>
        <w:tabs>
          <w:tab w:val="left" w:pos="851"/>
        </w:tabs>
        <w:rPr>
          <w:szCs w:val="22"/>
        </w:rPr>
      </w:pPr>
    </w:p>
    <w:p w:rsidR="00364B2B" w:rsidRPr="0029256B" w:rsidRDefault="00364B2B" w:rsidP="00364B2B">
      <w:pPr>
        <w:tabs>
          <w:tab w:val="left" w:pos="851"/>
        </w:tabs>
        <w:rPr>
          <w:szCs w:val="22"/>
        </w:rPr>
      </w:pPr>
    </w:p>
    <w:p w:rsidR="00364B2B" w:rsidRPr="0029256B" w:rsidRDefault="008F1D4D" w:rsidP="00364B2B">
      <w:pPr>
        <w:tabs>
          <w:tab w:val="left" w:pos="851"/>
        </w:tabs>
        <w:rPr>
          <w:szCs w:val="22"/>
        </w:rPr>
      </w:pPr>
      <w:r w:rsidRPr="0029256B">
        <w:rPr>
          <w:b/>
          <w:szCs w:val="22"/>
        </w:rPr>
        <w:t>Art. 30</w:t>
      </w:r>
      <w:r w:rsidRPr="0029256B">
        <w:rPr>
          <w:szCs w:val="22"/>
        </w:rPr>
        <w:t xml:space="preserve"> </w:t>
      </w:r>
      <w:r w:rsidRPr="0029256B">
        <w:rPr>
          <w:szCs w:val="22"/>
        </w:rPr>
        <w:tab/>
        <w:t>Schlussbestimmung</w:t>
      </w:r>
    </w:p>
    <w:p w:rsidR="00364B2B" w:rsidRPr="0029256B" w:rsidRDefault="00364B2B" w:rsidP="00364B2B">
      <w:pPr>
        <w:rPr>
          <w:szCs w:val="22"/>
        </w:rPr>
      </w:pPr>
    </w:p>
    <w:p w:rsidR="00364B2B" w:rsidRPr="0029256B" w:rsidRDefault="008F1D4D" w:rsidP="00364B2B">
      <w:pPr>
        <w:pStyle w:val="Default"/>
        <w:rPr>
          <w:color w:val="auto"/>
          <w:sz w:val="22"/>
          <w:szCs w:val="22"/>
        </w:rPr>
      </w:pPr>
      <w:r w:rsidRPr="0029256B">
        <w:rPr>
          <w:color w:val="auto"/>
          <w:sz w:val="22"/>
          <w:szCs w:val="22"/>
          <w:vertAlign w:val="superscript"/>
        </w:rPr>
        <w:t xml:space="preserve">1  </w:t>
      </w:r>
      <w:r w:rsidRPr="0029256B">
        <w:rPr>
          <w:color w:val="auto"/>
          <w:sz w:val="22"/>
          <w:szCs w:val="22"/>
        </w:rPr>
        <w:t>Das vorliegende Bau- und Zonenreglement tritt mit der Genehmigung durch den Regi</w:t>
      </w:r>
      <w:r w:rsidRPr="0029256B">
        <w:rPr>
          <w:color w:val="auto"/>
          <w:sz w:val="22"/>
          <w:szCs w:val="22"/>
        </w:rPr>
        <w:t>e</w:t>
      </w:r>
      <w:r w:rsidRPr="0029256B">
        <w:rPr>
          <w:color w:val="auto"/>
          <w:sz w:val="22"/>
          <w:szCs w:val="22"/>
        </w:rPr>
        <w:t xml:space="preserve">rungsrat in Kraft. </w:t>
      </w:r>
    </w:p>
    <w:p w:rsidR="00364B2B" w:rsidRPr="0029256B" w:rsidRDefault="00364B2B" w:rsidP="00364B2B">
      <w:pPr>
        <w:pStyle w:val="Default"/>
        <w:rPr>
          <w:color w:val="auto"/>
          <w:sz w:val="22"/>
          <w:szCs w:val="22"/>
        </w:rPr>
      </w:pPr>
    </w:p>
    <w:p w:rsidR="00364B2B" w:rsidRPr="0029256B" w:rsidRDefault="008F1D4D" w:rsidP="00364B2B">
      <w:pPr>
        <w:pStyle w:val="Default"/>
        <w:rPr>
          <w:color w:val="auto"/>
          <w:sz w:val="22"/>
          <w:szCs w:val="22"/>
        </w:rPr>
      </w:pPr>
      <w:r w:rsidRPr="0029256B">
        <w:rPr>
          <w:color w:val="auto"/>
          <w:sz w:val="22"/>
          <w:szCs w:val="22"/>
          <w:vertAlign w:val="superscript"/>
        </w:rPr>
        <w:t xml:space="preserve">2  </w:t>
      </w:r>
      <w:r w:rsidRPr="0029256B">
        <w:rPr>
          <w:color w:val="auto"/>
          <w:sz w:val="22"/>
          <w:szCs w:val="22"/>
        </w:rPr>
        <w:t xml:space="preserve">Das Bau- und Zonenreglement vom </w:t>
      </w:r>
      <w:r w:rsidRPr="0029256B">
        <w:rPr>
          <w:color w:val="auto"/>
          <w:highlight w:val="yellow"/>
        </w:rPr>
        <w:t>[…]</w:t>
      </w:r>
      <w:r w:rsidRPr="0029256B">
        <w:rPr>
          <w:color w:val="auto"/>
        </w:rPr>
        <w:t xml:space="preserve"> </w:t>
      </w:r>
      <w:r w:rsidRPr="0029256B">
        <w:rPr>
          <w:color w:val="auto"/>
          <w:sz w:val="22"/>
          <w:szCs w:val="22"/>
        </w:rPr>
        <w:t xml:space="preserve">wird aufgehoben. </w:t>
      </w:r>
    </w:p>
    <w:p w:rsidR="00364B2B" w:rsidRPr="0029256B" w:rsidRDefault="008F1D4D" w:rsidP="00364B2B">
      <w:pPr>
        <w:pStyle w:val="Default"/>
        <w:rPr>
          <w:color w:val="auto"/>
          <w:sz w:val="22"/>
          <w:szCs w:val="22"/>
        </w:rPr>
      </w:pPr>
      <w:r w:rsidRPr="0029256B">
        <w:rPr>
          <w:color w:val="auto"/>
          <w:sz w:val="22"/>
          <w:szCs w:val="22"/>
        </w:rPr>
        <w:br w:type="page"/>
      </w:r>
    </w:p>
    <w:p w:rsidR="00364B2B" w:rsidRPr="0029256B" w:rsidRDefault="008F1D4D" w:rsidP="00364B2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b/>
          <w:sz w:val="24"/>
        </w:rPr>
      </w:pPr>
      <w:r w:rsidRPr="0029256B">
        <w:rPr>
          <w:b/>
          <w:sz w:val="24"/>
        </w:rPr>
        <w:t>B)</w:t>
      </w:r>
      <w:r w:rsidRPr="0029256B">
        <w:rPr>
          <w:b/>
          <w:sz w:val="24"/>
        </w:rPr>
        <w:tab/>
        <w:t>Ergänzender Inhalt</w:t>
      </w:r>
    </w:p>
    <w:p w:rsidR="00364B2B" w:rsidRPr="0029256B" w:rsidRDefault="00364B2B" w:rsidP="00364B2B">
      <w:pPr>
        <w:pStyle w:val="Default"/>
        <w:rPr>
          <w:b/>
          <w:color w:val="auto"/>
          <w:sz w:val="22"/>
          <w:szCs w:val="22"/>
        </w:rPr>
      </w:pPr>
    </w:p>
    <w:p w:rsidR="00364B2B" w:rsidRPr="0029256B" w:rsidRDefault="008F1D4D" w:rsidP="00364B2B">
      <w:pPr>
        <w:tabs>
          <w:tab w:val="left" w:pos="709"/>
        </w:tabs>
        <w:rPr>
          <w:rFonts w:cs="Arial"/>
          <w:b/>
          <w:szCs w:val="22"/>
        </w:rPr>
      </w:pPr>
      <w:r w:rsidRPr="0029256B">
        <w:rPr>
          <w:rFonts w:cs="Arial"/>
          <w:b/>
          <w:szCs w:val="22"/>
        </w:rPr>
        <w:t>I.</w:t>
      </w:r>
      <w:r w:rsidRPr="0029256B">
        <w:rPr>
          <w:rFonts w:cs="Arial"/>
          <w:b/>
          <w:szCs w:val="22"/>
        </w:rPr>
        <w:tab/>
        <w:t>Allgemeines</w:t>
      </w:r>
    </w:p>
    <w:p w:rsidR="00364B2B" w:rsidRPr="0029256B" w:rsidRDefault="00364B2B" w:rsidP="00364B2B">
      <w:pPr>
        <w:rPr>
          <w:rFonts w:cs="Arial"/>
          <w:b/>
          <w:szCs w:val="22"/>
        </w:rPr>
      </w:pPr>
    </w:p>
    <w:p w:rsidR="00364B2B" w:rsidRPr="0029256B" w:rsidRDefault="008F1D4D" w:rsidP="00364B2B">
      <w:pPr>
        <w:spacing w:after="120"/>
        <w:rPr>
          <w:rFonts w:cs="Arial"/>
          <w:szCs w:val="22"/>
        </w:rPr>
      </w:pPr>
      <w:r w:rsidRPr="0029256B">
        <w:rPr>
          <w:rFonts w:cs="Arial"/>
          <w:b/>
          <w:szCs w:val="22"/>
        </w:rPr>
        <w:t>Art. x</w:t>
      </w:r>
      <w:r w:rsidRPr="0029256B">
        <w:rPr>
          <w:rFonts w:cs="Arial"/>
          <w:b/>
          <w:szCs w:val="22"/>
        </w:rPr>
        <w:tab/>
      </w:r>
      <w:r w:rsidRPr="0029256B">
        <w:rPr>
          <w:rFonts w:cs="Arial"/>
          <w:szCs w:val="22"/>
        </w:rPr>
        <w:t>Baukommission</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1  </w:t>
      </w:r>
      <w:r w:rsidRPr="0029256B">
        <w:rPr>
          <w:rFonts w:cs="Arial"/>
          <w:szCs w:val="22"/>
        </w:rPr>
        <w:t>Zur Begutachtung von ortsbaulich wichtigen privaten und öffentlichen Bauvorhaben und zur Förderung der architektonischen Qualität ist die dafür eingesetzte Baukommission zuständig.</w:t>
      </w:r>
    </w:p>
    <w:p w:rsidR="00364B2B" w:rsidRPr="0029256B" w:rsidRDefault="008F1D4D" w:rsidP="00364B2B">
      <w:pPr>
        <w:rPr>
          <w:rFonts w:cs="Arial"/>
          <w:szCs w:val="22"/>
        </w:rPr>
      </w:pPr>
      <w:r w:rsidRPr="0029256B">
        <w:rPr>
          <w:rFonts w:cs="Arial"/>
          <w:szCs w:val="22"/>
          <w:vertAlign w:val="superscript"/>
        </w:rPr>
        <w:t xml:space="preserve">2  </w:t>
      </w:r>
      <w:r w:rsidRPr="0029256B">
        <w:rPr>
          <w:rFonts w:cs="Arial"/>
          <w:szCs w:val="22"/>
        </w:rPr>
        <w:t>Aufgabe, Zusammensetzung, Amtsdauer, Geschäftsgang sowie die Sekretariatsführung, die Information und die Entschädigung der Kommissionsmitglieder sind in einer Verordnung zu regeln.</w:t>
      </w:r>
    </w:p>
    <w:p w:rsidR="00364B2B" w:rsidRPr="0029256B" w:rsidRDefault="00364B2B" w:rsidP="00364B2B">
      <w:pPr>
        <w:tabs>
          <w:tab w:val="left" w:pos="709"/>
        </w:tabs>
        <w:rPr>
          <w:rFonts w:cs="Arial"/>
          <w:b/>
          <w:szCs w:val="22"/>
        </w:rPr>
      </w:pPr>
    </w:p>
    <w:p w:rsidR="00137487" w:rsidRPr="0029256B" w:rsidRDefault="00137487" w:rsidP="00364B2B">
      <w:pPr>
        <w:tabs>
          <w:tab w:val="left" w:pos="709"/>
        </w:tabs>
        <w:rPr>
          <w:rFonts w:cs="Arial"/>
          <w:b/>
          <w:szCs w:val="22"/>
        </w:rPr>
      </w:pPr>
    </w:p>
    <w:p w:rsidR="00137487" w:rsidRPr="0029256B" w:rsidRDefault="00137487" w:rsidP="0059772F">
      <w:pPr>
        <w:spacing w:after="120"/>
        <w:rPr>
          <w:rFonts w:eastAsiaTheme="minorHAnsi" w:cstheme="minorBidi"/>
          <w:kern w:val="0"/>
          <w:szCs w:val="22"/>
        </w:rPr>
      </w:pPr>
      <w:r w:rsidRPr="0029256B">
        <w:rPr>
          <w:rFonts w:eastAsiaTheme="minorHAnsi" w:cstheme="minorBidi"/>
          <w:b/>
          <w:kern w:val="0"/>
          <w:szCs w:val="22"/>
        </w:rPr>
        <w:t>Art. x</w:t>
      </w:r>
      <w:r w:rsidRPr="0029256B">
        <w:rPr>
          <w:rFonts w:eastAsiaTheme="minorHAnsi" w:cstheme="minorBidi"/>
          <w:kern w:val="0"/>
          <w:szCs w:val="22"/>
        </w:rPr>
        <w:tab/>
        <w:t>Störfallvorsorge</w:t>
      </w:r>
    </w:p>
    <w:p w:rsidR="00137487" w:rsidRPr="0029256B" w:rsidRDefault="00137487" w:rsidP="0059772F">
      <w:pPr>
        <w:tabs>
          <w:tab w:val="left" w:pos="1521"/>
        </w:tabs>
        <w:spacing w:after="120"/>
        <w:rPr>
          <w:rFonts w:eastAsiaTheme="minorHAnsi" w:cstheme="minorBidi"/>
          <w:kern w:val="0"/>
          <w:szCs w:val="22"/>
        </w:rPr>
      </w:pPr>
      <w:r w:rsidRPr="0029256B">
        <w:rPr>
          <w:rFonts w:eastAsiaTheme="minorHAnsi" w:cstheme="minorBidi"/>
          <w:kern w:val="0"/>
          <w:szCs w:val="22"/>
          <w:vertAlign w:val="superscript"/>
        </w:rPr>
        <w:t xml:space="preserve">1  </w:t>
      </w:r>
      <w:r w:rsidRPr="0029256B">
        <w:rPr>
          <w:rFonts w:eastAsiaTheme="minorHAnsi" w:cstheme="minorBidi"/>
          <w:kern w:val="0"/>
          <w:szCs w:val="22"/>
        </w:rPr>
        <w:t xml:space="preserve">Bei wesentlichen Änderungen der Nutzungsordnung (Grundnutzung, Bebauungsplan) ist die Konsultationskarte "Technische Gefahren" zu beachten. </w:t>
      </w:r>
    </w:p>
    <w:p w:rsidR="00137487" w:rsidRPr="0029256B" w:rsidRDefault="00137487" w:rsidP="0059772F">
      <w:pPr>
        <w:tabs>
          <w:tab w:val="left" w:pos="1521"/>
        </w:tabs>
        <w:spacing w:after="120"/>
        <w:rPr>
          <w:rFonts w:eastAsiaTheme="minorHAnsi" w:cstheme="minorBidi"/>
          <w:kern w:val="0"/>
          <w:szCs w:val="22"/>
        </w:rPr>
      </w:pPr>
      <w:r w:rsidRPr="0029256B">
        <w:rPr>
          <w:rFonts w:eastAsiaTheme="minorHAnsi" w:cstheme="minorBidi"/>
          <w:kern w:val="0"/>
          <w:szCs w:val="22"/>
          <w:vertAlign w:val="superscript"/>
        </w:rPr>
        <w:t xml:space="preserve">2  </w:t>
      </w:r>
      <w:r w:rsidRPr="0029256B">
        <w:rPr>
          <w:rFonts w:eastAsiaTheme="minorHAnsi" w:cstheme="minorBidi"/>
          <w:kern w:val="0"/>
          <w:szCs w:val="22"/>
        </w:rPr>
        <w:t>Ist dem interessierenden Gebiet ein Risikobericht hinterlegt, ist zu prüfen, ob die darin g</w:t>
      </w:r>
      <w:r w:rsidRPr="0029256B">
        <w:rPr>
          <w:rFonts w:eastAsiaTheme="minorHAnsi" w:cstheme="minorBidi"/>
          <w:kern w:val="0"/>
          <w:szCs w:val="22"/>
        </w:rPr>
        <w:t>e</w:t>
      </w:r>
      <w:r w:rsidRPr="0029256B">
        <w:rPr>
          <w:rFonts w:eastAsiaTheme="minorHAnsi" w:cstheme="minorBidi"/>
          <w:kern w:val="0"/>
          <w:szCs w:val="22"/>
        </w:rPr>
        <w:t>troffenen Annahmen weiterhin aktuell sind. Ändern sich die Annahmen wesentlich, insb</w:t>
      </w:r>
      <w:r w:rsidRPr="0029256B">
        <w:rPr>
          <w:rFonts w:eastAsiaTheme="minorHAnsi" w:cstheme="minorBidi"/>
          <w:kern w:val="0"/>
          <w:szCs w:val="22"/>
        </w:rPr>
        <w:t>e</w:t>
      </w:r>
      <w:r w:rsidRPr="0029256B">
        <w:rPr>
          <w:rFonts w:eastAsiaTheme="minorHAnsi" w:cstheme="minorBidi"/>
          <w:kern w:val="0"/>
          <w:szCs w:val="22"/>
        </w:rPr>
        <w:t>sondere die vorgesehenen Nutzungen, ist der Risikobericht zu aktualisieren.</w:t>
      </w:r>
    </w:p>
    <w:p w:rsidR="00137487" w:rsidRPr="0029256B" w:rsidRDefault="00137487" w:rsidP="0059772F">
      <w:pPr>
        <w:spacing w:after="120"/>
        <w:rPr>
          <w:rFonts w:eastAsiaTheme="minorHAnsi" w:cstheme="minorBidi"/>
          <w:kern w:val="0"/>
          <w:szCs w:val="22"/>
        </w:rPr>
      </w:pPr>
      <w:r w:rsidRPr="0029256B">
        <w:rPr>
          <w:rFonts w:eastAsiaTheme="minorHAnsi" w:cstheme="minorBidi"/>
          <w:kern w:val="0"/>
          <w:szCs w:val="22"/>
          <w:vertAlign w:val="superscript"/>
        </w:rPr>
        <w:t xml:space="preserve">3  </w:t>
      </w:r>
      <w:r w:rsidRPr="0029256B">
        <w:rPr>
          <w:rFonts w:eastAsiaTheme="minorHAnsi" w:cstheme="minorBidi"/>
          <w:kern w:val="0"/>
          <w:szCs w:val="22"/>
        </w:rPr>
        <w:t>Die Dienststelle Umwelt und Energie nimmt aufgrund des aktualisierten Risikoberichts eine erneute Risikobeurteilung vor und prüft, ob zusätzliche Massnahmen erforderlich sind.</w:t>
      </w:r>
    </w:p>
    <w:p w:rsidR="00137487" w:rsidRPr="0029256B" w:rsidRDefault="00137487" w:rsidP="00364B2B">
      <w:pPr>
        <w:tabs>
          <w:tab w:val="left" w:pos="709"/>
        </w:tabs>
        <w:rPr>
          <w:rFonts w:cs="Arial"/>
          <w:b/>
          <w:szCs w:val="22"/>
        </w:rPr>
      </w:pPr>
    </w:p>
    <w:p w:rsidR="00364B2B" w:rsidRPr="0029256B" w:rsidRDefault="00364B2B" w:rsidP="00364B2B">
      <w:pPr>
        <w:tabs>
          <w:tab w:val="left" w:pos="709"/>
        </w:tabs>
        <w:rPr>
          <w:rFonts w:cs="Arial"/>
          <w:b/>
          <w:szCs w:val="22"/>
        </w:rPr>
      </w:pPr>
    </w:p>
    <w:p w:rsidR="00364B2B" w:rsidRPr="0029256B" w:rsidRDefault="008F1D4D" w:rsidP="00364B2B">
      <w:pPr>
        <w:tabs>
          <w:tab w:val="left" w:pos="709"/>
        </w:tabs>
        <w:rPr>
          <w:rFonts w:cs="Arial"/>
          <w:b/>
          <w:szCs w:val="22"/>
        </w:rPr>
      </w:pPr>
      <w:r w:rsidRPr="0029256B">
        <w:rPr>
          <w:rFonts w:cs="Arial"/>
          <w:b/>
          <w:szCs w:val="22"/>
        </w:rPr>
        <w:t>II.</w:t>
      </w:r>
      <w:r w:rsidRPr="0029256B">
        <w:rPr>
          <w:rFonts w:cs="Arial"/>
          <w:b/>
          <w:szCs w:val="22"/>
        </w:rPr>
        <w:tab/>
        <w:t>Zonenbestimmungen</w:t>
      </w:r>
    </w:p>
    <w:p w:rsidR="00364B2B" w:rsidRPr="0029256B" w:rsidRDefault="00364B2B" w:rsidP="00364B2B">
      <w:pPr>
        <w:tabs>
          <w:tab w:val="left" w:pos="851"/>
        </w:tabs>
        <w:rPr>
          <w:rFonts w:cs="Arial"/>
          <w:szCs w:val="22"/>
        </w:rPr>
      </w:pPr>
    </w:p>
    <w:p w:rsidR="00364B2B" w:rsidRPr="0029256B" w:rsidRDefault="008F1D4D" w:rsidP="00364B2B">
      <w:pPr>
        <w:spacing w:after="120"/>
        <w:rPr>
          <w:rFonts w:cs="Arial"/>
          <w:b/>
          <w:szCs w:val="22"/>
        </w:rPr>
      </w:pPr>
      <w:r w:rsidRPr="0029256B">
        <w:rPr>
          <w:rFonts w:cs="Arial"/>
          <w:b/>
          <w:szCs w:val="22"/>
        </w:rPr>
        <w:t>Art. x</w:t>
      </w:r>
      <w:r w:rsidRPr="0029256B">
        <w:rPr>
          <w:rFonts w:cs="Arial"/>
          <w:b/>
          <w:sz w:val="20"/>
          <w:szCs w:val="22"/>
          <w:vertAlign w:val="subscript"/>
        </w:rPr>
        <w:t>1</w:t>
      </w:r>
      <w:r w:rsidRPr="0029256B">
        <w:rPr>
          <w:rFonts w:cs="Arial"/>
          <w:b/>
          <w:szCs w:val="22"/>
        </w:rPr>
        <w:tab/>
      </w:r>
      <w:r w:rsidRPr="0029256B">
        <w:rPr>
          <w:rFonts w:cs="Arial"/>
          <w:szCs w:val="22"/>
        </w:rPr>
        <w:t>Zone mit Bebauungsplanpflicht</w:t>
      </w:r>
    </w:p>
    <w:p w:rsidR="00364B2B" w:rsidRPr="0029256B" w:rsidRDefault="008F1D4D" w:rsidP="00364B2B">
      <w:pPr>
        <w:spacing w:after="120" w:line="240" w:lineRule="atLeast"/>
        <w:rPr>
          <w:rFonts w:cs="Arial"/>
          <w:szCs w:val="22"/>
          <w:vertAlign w:val="superscript"/>
        </w:rPr>
      </w:pPr>
      <w:r w:rsidRPr="0029256B">
        <w:rPr>
          <w:rFonts w:cs="Arial"/>
          <w:szCs w:val="22"/>
          <w:vertAlign w:val="superscript"/>
        </w:rPr>
        <w:t xml:space="preserve">1  </w:t>
      </w:r>
      <w:r w:rsidRPr="0029256B">
        <w:rPr>
          <w:rFonts w:cs="Arial"/>
          <w:szCs w:val="22"/>
        </w:rPr>
        <w:t>In den Zonen mit Bebauungsplanpflicht darf nur gestützt auf einen Bebauungsplan gebaut werden. Der Bebauungsplan legt die zulässigen Nutzungs- und Baumasse abschliessend fest.</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2  </w:t>
      </w:r>
      <w:r w:rsidRPr="0029256B">
        <w:rPr>
          <w:rFonts w:cs="Arial"/>
          <w:szCs w:val="22"/>
        </w:rPr>
        <w:t>Der Bebauungsplan ist auf der Grundlage eines Wettbewerbsverfahrens zu erarbeiten. Der Gemeinderat kann auf ein solches Verfahren verzichten, wenn eine hohe Qualität der B</w:t>
      </w:r>
      <w:r w:rsidRPr="0029256B">
        <w:rPr>
          <w:rFonts w:cs="Arial"/>
          <w:szCs w:val="22"/>
        </w:rPr>
        <w:t>e</w:t>
      </w:r>
      <w:r w:rsidRPr="0029256B">
        <w:rPr>
          <w:rFonts w:cs="Arial"/>
          <w:szCs w:val="22"/>
        </w:rPr>
        <w:t>bauung anderweitig sichergestellt werden kann.</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3  </w:t>
      </w:r>
      <w:r w:rsidRPr="0029256B">
        <w:rPr>
          <w:rFonts w:cs="Arial"/>
          <w:szCs w:val="22"/>
        </w:rPr>
        <w:t>Der Gemeinderat kann bauliche Massnahmen von untergeordneter Bedeutung ohne B</w:t>
      </w:r>
      <w:r w:rsidRPr="0029256B">
        <w:rPr>
          <w:rFonts w:cs="Arial"/>
          <w:szCs w:val="22"/>
        </w:rPr>
        <w:t>e</w:t>
      </w:r>
      <w:r w:rsidRPr="0029256B">
        <w:rPr>
          <w:rFonts w:cs="Arial"/>
          <w:szCs w:val="22"/>
        </w:rPr>
        <w:t>bauungsplan bewilligen, wenn</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a) </w:t>
      </w:r>
      <w:r w:rsidRPr="0029256B">
        <w:rPr>
          <w:color w:val="auto"/>
          <w:sz w:val="22"/>
          <w:szCs w:val="22"/>
        </w:rPr>
        <w:tab/>
        <w:t>sie kein Präjudiz für den Bebauungsplan schaffen und</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b) </w:t>
      </w:r>
      <w:r w:rsidRPr="0029256B">
        <w:rPr>
          <w:color w:val="auto"/>
          <w:sz w:val="22"/>
          <w:szCs w:val="22"/>
        </w:rPr>
        <w:tab/>
        <w:t>sie dem Siedlungsleitbild nicht widersprechen.</w:t>
      </w:r>
    </w:p>
    <w:p w:rsidR="00364B2B" w:rsidRPr="0029256B" w:rsidRDefault="00364B2B" w:rsidP="00364B2B">
      <w:pPr>
        <w:tabs>
          <w:tab w:val="left" w:pos="851"/>
        </w:tabs>
        <w:rPr>
          <w:rFonts w:cs="Arial"/>
          <w:szCs w:val="22"/>
        </w:rPr>
      </w:pPr>
    </w:p>
    <w:p w:rsidR="00364B2B" w:rsidRPr="0029256B" w:rsidRDefault="008F1D4D" w:rsidP="00364B2B">
      <w:pPr>
        <w:spacing w:after="120"/>
        <w:rPr>
          <w:rFonts w:cs="Arial"/>
          <w:b/>
          <w:szCs w:val="22"/>
        </w:rPr>
      </w:pPr>
      <w:r w:rsidRPr="0029256B">
        <w:rPr>
          <w:rFonts w:cs="Arial"/>
          <w:b/>
          <w:szCs w:val="22"/>
        </w:rPr>
        <w:t>Art. x</w:t>
      </w:r>
      <w:r w:rsidRPr="0029256B">
        <w:rPr>
          <w:rFonts w:cs="Arial"/>
          <w:b/>
          <w:sz w:val="20"/>
          <w:szCs w:val="22"/>
          <w:vertAlign w:val="subscript"/>
        </w:rPr>
        <w:t>2</w:t>
      </w:r>
      <w:r w:rsidRPr="0029256B">
        <w:rPr>
          <w:rFonts w:cs="Arial"/>
          <w:b/>
          <w:szCs w:val="22"/>
        </w:rPr>
        <w:tab/>
      </w:r>
      <w:r w:rsidRPr="0029256B">
        <w:rPr>
          <w:rFonts w:cs="Arial"/>
          <w:szCs w:val="22"/>
        </w:rPr>
        <w:t xml:space="preserve">Zone mit Bebauungsplanpflicht </w:t>
      </w:r>
      <w:r w:rsidRPr="0029256B">
        <w:rPr>
          <w:rFonts w:cs="Arial"/>
          <w:szCs w:val="22"/>
          <w:highlight w:val="yellow"/>
        </w:rPr>
        <w:t>[…]</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1  </w:t>
      </w:r>
      <w:r w:rsidRPr="0029256B">
        <w:rPr>
          <w:rFonts w:cs="Arial"/>
          <w:szCs w:val="22"/>
        </w:rPr>
        <w:t xml:space="preserve">Die Zone mit Bebauungsplanpflicht </w:t>
      </w:r>
      <w:r w:rsidRPr="0029256B">
        <w:rPr>
          <w:rFonts w:cs="Arial"/>
          <w:szCs w:val="22"/>
          <w:highlight w:val="yellow"/>
        </w:rPr>
        <w:t>[…]</w:t>
      </w:r>
      <w:r w:rsidRPr="0029256B">
        <w:rPr>
          <w:rFonts w:cs="Arial"/>
          <w:szCs w:val="22"/>
        </w:rPr>
        <w:t xml:space="preserve"> dient der </w:t>
      </w:r>
      <w:r w:rsidRPr="0029256B">
        <w:rPr>
          <w:rFonts w:cs="Arial"/>
          <w:szCs w:val="22"/>
          <w:highlight w:val="yellow"/>
        </w:rPr>
        <w:t>[…]</w:t>
      </w:r>
      <w:r w:rsidRPr="0029256B">
        <w:rPr>
          <w:rFonts w:cs="Arial"/>
          <w:szCs w:val="22"/>
        </w:rPr>
        <w:t>.</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2  </w:t>
      </w:r>
      <w:r w:rsidRPr="0029256B">
        <w:rPr>
          <w:rFonts w:cs="Arial"/>
          <w:szCs w:val="22"/>
        </w:rPr>
        <w:t>Es gilt die Bebauungsplanpflicht gemäss Art. x</w:t>
      </w:r>
      <w:r w:rsidRPr="0029256B">
        <w:rPr>
          <w:rFonts w:cs="Arial"/>
          <w:szCs w:val="22"/>
          <w:vertAlign w:val="subscript"/>
        </w:rPr>
        <w:t>1</w:t>
      </w:r>
      <w:r w:rsidRPr="0029256B">
        <w:rPr>
          <w:rFonts w:cs="Arial"/>
          <w:szCs w:val="22"/>
        </w:rPr>
        <w:t xml:space="preserve"> mit folgenden Richtwerten: </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a) </w:t>
      </w:r>
      <w:r w:rsidRPr="0029256B">
        <w:rPr>
          <w:color w:val="auto"/>
          <w:sz w:val="22"/>
          <w:szCs w:val="22"/>
        </w:rPr>
        <w:tab/>
      </w:r>
      <w:r w:rsidRPr="0029256B">
        <w:rPr>
          <w:sz w:val="22"/>
          <w:szCs w:val="22"/>
          <w:highlight w:val="yellow"/>
        </w:rPr>
        <w:t>[…]</w:t>
      </w:r>
      <w:r w:rsidRPr="0029256B">
        <w:rPr>
          <w:sz w:val="22"/>
          <w:szCs w:val="22"/>
        </w:rPr>
        <w:t>,</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b) </w:t>
      </w:r>
      <w:r w:rsidRPr="0029256B">
        <w:rPr>
          <w:color w:val="auto"/>
          <w:sz w:val="22"/>
          <w:szCs w:val="22"/>
        </w:rPr>
        <w:tab/>
      </w:r>
      <w:r w:rsidRPr="0029256B">
        <w:rPr>
          <w:sz w:val="22"/>
          <w:szCs w:val="22"/>
          <w:highlight w:val="yellow"/>
        </w:rPr>
        <w:t>[…]</w:t>
      </w:r>
      <w:r w:rsidRPr="0029256B">
        <w:rPr>
          <w:sz w:val="22"/>
          <w:szCs w:val="22"/>
        </w:rPr>
        <w:t>,</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c)</w:t>
      </w:r>
      <w:r w:rsidRPr="0029256B">
        <w:rPr>
          <w:color w:val="auto"/>
          <w:sz w:val="22"/>
          <w:szCs w:val="22"/>
        </w:rPr>
        <w:tab/>
      </w:r>
      <w:r w:rsidRPr="0029256B">
        <w:rPr>
          <w:sz w:val="22"/>
          <w:szCs w:val="22"/>
          <w:highlight w:val="yellow"/>
        </w:rPr>
        <w:t>[…]</w:t>
      </w:r>
      <w:r w:rsidRPr="0029256B">
        <w:rPr>
          <w:sz w:val="22"/>
          <w:szCs w:val="22"/>
        </w:rPr>
        <w:t>,</w:t>
      </w:r>
    </w:p>
    <w:p w:rsidR="00364B2B" w:rsidRPr="0029256B" w:rsidRDefault="00364B2B" w:rsidP="00364B2B">
      <w:pPr>
        <w:pStyle w:val="Default"/>
        <w:rPr>
          <w:szCs w:val="22"/>
        </w:rPr>
      </w:pP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Variante mit zwingenden Vorgaben: </w:t>
      </w:r>
    </w:p>
    <w:p w:rsidR="00364B2B" w:rsidRPr="0029256B" w:rsidRDefault="008F1D4D" w:rsidP="00364B2B">
      <w:pPr>
        <w:pStyle w:val="Default"/>
        <w:tabs>
          <w:tab w:val="left" w:pos="851"/>
        </w:tabs>
        <w:ind w:left="284" w:hanging="284"/>
        <w:rPr>
          <w:sz w:val="22"/>
          <w:szCs w:val="22"/>
        </w:rPr>
      </w:pPr>
      <w:r w:rsidRPr="0029256B">
        <w:rPr>
          <w:sz w:val="22"/>
          <w:szCs w:val="22"/>
          <w:vertAlign w:val="superscript"/>
        </w:rPr>
        <w:t xml:space="preserve">3  </w:t>
      </w:r>
      <w:r w:rsidRPr="0029256B">
        <w:rPr>
          <w:sz w:val="22"/>
          <w:szCs w:val="22"/>
        </w:rPr>
        <w:t xml:space="preserve">Von den folgenden Vorgaben kann im Bebauungsplan nicht abgewichen werden: </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a) </w:t>
      </w:r>
      <w:r w:rsidRPr="0029256B">
        <w:rPr>
          <w:sz w:val="22"/>
          <w:szCs w:val="22"/>
          <w:highlight w:val="yellow"/>
        </w:rPr>
        <w:t>[…]</w:t>
      </w:r>
      <w:r w:rsidRPr="0029256B">
        <w:rPr>
          <w:sz w:val="22"/>
          <w:szCs w:val="22"/>
        </w:rPr>
        <w:t>,</w:t>
      </w:r>
    </w:p>
    <w:p w:rsidR="00364B2B" w:rsidRPr="0029256B" w:rsidRDefault="008F1D4D" w:rsidP="00364B2B">
      <w:pPr>
        <w:pStyle w:val="Default"/>
        <w:tabs>
          <w:tab w:val="left" w:pos="851"/>
        </w:tabs>
        <w:ind w:left="284" w:hanging="284"/>
        <w:rPr>
          <w:color w:val="auto"/>
          <w:sz w:val="22"/>
          <w:szCs w:val="22"/>
        </w:rPr>
      </w:pPr>
      <w:r w:rsidRPr="0029256B">
        <w:rPr>
          <w:color w:val="auto"/>
          <w:sz w:val="22"/>
          <w:szCs w:val="22"/>
        </w:rPr>
        <w:t xml:space="preserve">b) </w:t>
      </w:r>
      <w:r w:rsidRPr="0029256B">
        <w:rPr>
          <w:sz w:val="22"/>
          <w:szCs w:val="22"/>
          <w:highlight w:val="yellow"/>
        </w:rPr>
        <w:t>[…]</w:t>
      </w:r>
      <w:r w:rsidRPr="0029256B">
        <w:rPr>
          <w:sz w:val="22"/>
          <w:szCs w:val="22"/>
        </w:rPr>
        <w:t>.</w:t>
      </w:r>
    </w:p>
    <w:p w:rsidR="00364B2B" w:rsidRPr="0029256B" w:rsidRDefault="00364B2B" w:rsidP="00364B2B">
      <w:pPr>
        <w:tabs>
          <w:tab w:val="left" w:pos="851"/>
        </w:tabs>
        <w:rPr>
          <w:rFonts w:cs="Arial"/>
          <w:b/>
          <w:szCs w:val="22"/>
        </w:rPr>
      </w:pPr>
    </w:p>
    <w:p w:rsidR="00364B2B" w:rsidRPr="0029256B" w:rsidRDefault="00364B2B" w:rsidP="00364B2B">
      <w:pPr>
        <w:tabs>
          <w:tab w:val="left" w:pos="851"/>
        </w:tabs>
        <w:rPr>
          <w:rFonts w:cs="Arial"/>
          <w:b/>
          <w:szCs w:val="22"/>
        </w:rPr>
      </w:pPr>
    </w:p>
    <w:p w:rsidR="00364B2B" w:rsidRPr="0029256B" w:rsidRDefault="008F1D4D" w:rsidP="00364B2B">
      <w:pPr>
        <w:tabs>
          <w:tab w:val="left" w:pos="851"/>
        </w:tabs>
        <w:rPr>
          <w:rFonts w:cs="Arial"/>
          <w:szCs w:val="22"/>
        </w:rPr>
      </w:pPr>
      <w:r w:rsidRPr="0029256B">
        <w:rPr>
          <w:rFonts w:cs="Arial"/>
          <w:b/>
          <w:szCs w:val="22"/>
        </w:rPr>
        <w:t>Art. x</w:t>
      </w:r>
      <w:r w:rsidRPr="0029256B">
        <w:rPr>
          <w:rFonts w:cs="Arial"/>
          <w:szCs w:val="22"/>
        </w:rPr>
        <w:tab/>
        <w:t xml:space="preserve">Weilerzone </w:t>
      </w:r>
    </w:p>
    <w:p w:rsidR="00364B2B" w:rsidRPr="0029256B" w:rsidRDefault="00364B2B" w:rsidP="00364B2B">
      <w:pPr>
        <w:tabs>
          <w:tab w:val="left" w:pos="851"/>
        </w:tabs>
        <w:rPr>
          <w:rFonts w:cs="Arial"/>
          <w:szCs w:val="22"/>
        </w:rPr>
      </w:pPr>
    </w:p>
    <w:p w:rsidR="00364B2B" w:rsidRPr="0029256B" w:rsidRDefault="008F1D4D" w:rsidP="00364B2B">
      <w:pPr>
        <w:spacing w:after="120" w:line="240" w:lineRule="atLeast"/>
        <w:rPr>
          <w:rFonts w:cs="Arial"/>
          <w:szCs w:val="22"/>
        </w:rPr>
      </w:pPr>
      <w:r w:rsidRPr="0029256B">
        <w:rPr>
          <w:rFonts w:cs="Arial"/>
          <w:szCs w:val="22"/>
          <w:vertAlign w:val="superscript"/>
        </w:rPr>
        <w:t xml:space="preserve">1  </w:t>
      </w:r>
      <w:r w:rsidRPr="0029256B">
        <w:rPr>
          <w:rFonts w:cs="Arial"/>
          <w:szCs w:val="22"/>
        </w:rPr>
        <w:t xml:space="preserve">In der Weilerzone, die  der Erhaltung des Weiler </w:t>
      </w:r>
      <w:r w:rsidRPr="0029256B">
        <w:rPr>
          <w:rFonts w:cs="Arial"/>
          <w:szCs w:val="22"/>
          <w:highlight w:val="yellow"/>
        </w:rPr>
        <w:t>[…]</w:t>
      </w:r>
      <w:r w:rsidRPr="0029256B">
        <w:rPr>
          <w:rFonts w:cs="Arial"/>
          <w:szCs w:val="22"/>
        </w:rPr>
        <w:t xml:space="preserve"> unter Wahrung der bestehenden Ba</w:t>
      </w:r>
      <w:r w:rsidRPr="0029256B">
        <w:rPr>
          <w:rFonts w:cs="Arial"/>
          <w:szCs w:val="22"/>
        </w:rPr>
        <w:t>u</w:t>
      </w:r>
      <w:r w:rsidRPr="0029256B">
        <w:rPr>
          <w:rFonts w:cs="Arial"/>
          <w:szCs w:val="22"/>
        </w:rPr>
        <w:t xml:space="preserve">substanz und des Weilerbildes sowohl hinsichtlich des Charakters des ganzen Weilers als auch der Erscheinung der einzelnen Gebäude und Aussenräume dient, sind Bauten, Anlagen und Nutzungen für die Land- und Forstwirtschaft sowie für </w:t>
      </w:r>
      <w:r w:rsidRPr="0029256B">
        <w:rPr>
          <w:rFonts w:cs="Arial"/>
          <w:szCs w:val="22"/>
          <w:highlight w:val="yellow"/>
        </w:rPr>
        <w:t>[…]</w:t>
      </w:r>
      <w:r w:rsidRPr="0029256B">
        <w:rPr>
          <w:rFonts w:cs="Arial"/>
          <w:szCs w:val="22"/>
        </w:rPr>
        <w:t>zulässig</w:t>
      </w:r>
      <w:r w:rsidRPr="0029256B">
        <w:rPr>
          <w:rFonts w:cs="Arial"/>
          <w:i/>
          <w:szCs w:val="22"/>
        </w:rPr>
        <w:t>.</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2  </w:t>
      </w:r>
      <w:r w:rsidRPr="0029256B">
        <w:rPr>
          <w:rFonts w:cs="Arial"/>
          <w:szCs w:val="22"/>
        </w:rPr>
        <w:t>Erweiterungen und Änderungen bestehender Bauten sind nur zulässig, sofern sie in dire</w:t>
      </w:r>
      <w:r w:rsidRPr="0029256B">
        <w:rPr>
          <w:rFonts w:cs="Arial"/>
          <w:szCs w:val="22"/>
        </w:rPr>
        <w:t>k</w:t>
      </w:r>
      <w:r w:rsidRPr="0029256B">
        <w:rPr>
          <w:rFonts w:cs="Arial"/>
          <w:szCs w:val="22"/>
        </w:rPr>
        <w:t>tem Zusammenhang mit der zulässigen Nutzung der bestehenden Gebäude stehen und wenn sie volumenmässig von untergeordneter Bedeutung sind. Neubauten sind nur für die Land- und Forstwirtschaft zulässig.</w:t>
      </w:r>
    </w:p>
    <w:p w:rsidR="00364B2B" w:rsidRPr="0029256B" w:rsidRDefault="008F1D4D" w:rsidP="00364B2B">
      <w:pPr>
        <w:tabs>
          <w:tab w:val="left" w:pos="284"/>
        </w:tabs>
        <w:spacing w:after="120" w:line="240" w:lineRule="atLeast"/>
        <w:rPr>
          <w:rFonts w:cs="Arial"/>
          <w:szCs w:val="22"/>
        </w:rPr>
      </w:pPr>
      <w:r w:rsidRPr="0029256B">
        <w:rPr>
          <w:rFonts w:cs="Arial"/>
          <w:szCs w:val="22"/>
          <w:vertAlign w:val="superscript"/>
        </w:rPr>
        <w:t xml:space="preserve">3  </w:t>
      </w:r>
      <w:r w:rsidRPr="0029256B">
        <w:rPr>
          <w:rFonts w:cs="Arial"/>
          <w:szCs w:val="22"/>
        </w:rPr>
        <w:t>Alle baulichen Massnahmen müssen sich ins Weilerbild einfügen. Dies gilt insbesondere bezüglich der:</w:t>
      </w:r>
      <w:r w:rsidRPr="0029256B">
        <w:rPr>
          <w:rFonts w:cs="Arial"/>
          <w:szCs w:val="22"/>
        </w:rPr>
        <w:br/>
      </w:r>
      <w:r w:rsidRPr="0029256B">
        <w:t>-</w:t>
      </w:r>
      <w:r w:rsidRPr="0029256B">
        <w:tab/>
      </w:r>
      <w:r w:rsidRPr="0029256B">
        <w:rPr>
          <w:rFonts w:cs="Arial"/>
          <w:szCs w:val="22"/>
        </w:rPr>
        <w:t>Stellung der Baute,</w:t>
      </w:r>
      <w:r w:rsidRPr="0029256B">
        <w:rPr>
          <w:rFonts w:cs="Arial"/>
          <w:szCs w:val="22"/>
        </w:rPr>
        <w:br/>
        <w:t>-</w:t>
      </w:r>
      <w:r w:rsidRPr="0029256B">
        <w:rPr>
          <w:rFonts w:cs="Arial"/>
          <w:szCs w:val="22"/>
        </w:rPr>
        <w:tab/>
        <w:t>kubische Erscheinung,</w:t>
      </w:r>
      <w:r w:rsidRPr="0029256B">
        <w:rPr>
          <w:rFonts w:cs="Arial"/>
          <w:szCs w:val="22"/>
        </w:rPr>
        <w:br/>
        <w:t>-</w:t>
      </w:r>
      <w:r w:rsidRPr="0029256B">
        <w:rPr>
          <w:rFonts w:cs="Arial"/>
          <w:szCs w:val="22"/>
        </w:rPr>
        <w:tab/>
        <w:t>Dach- und Fassadengestaltung,</w:t>
      </w:r>
      <w:r w:rsidRPr="0029256B">
        <w:rPr>
          <w:rFonts w:cs="Arial"/>
          <w:szCs w:val="22"/>
        </w:rPr>
        <w:br/>
        <w:t>-</w:t>
      </w:r>
      <w:r w:rsidRPr="0029256B">
        <w:rPr>
          <w:rFonts w:cs="Arial"/>
          <w:szCs w:val="22"/>
        </w:rPr>
        <w:tab/>
        <w:t>Material- und Farbwahl,</w:t>
      </w:r>
      <w:r w:rsidRPr="0029256B">
        <w:rPr>
          <w:rFonts w:cs="Arial"/>
          <w:szCs w:val="22"/>
        </w:rPr>
        <w:br/>
        <w:t>-</w:t>
      </w:r>
      <w:r w:rsidRPr="0029256B">
        <w:rPr>
          <w:rFonts w:cs="Arial"/>
          <w:szCs w:val="22"/>
        </w:rPr>
        <w:tab/>
        <w:t>Umgebungsgestaltung.</w:t>
      </w:r>
    </w:p>
    <w:p w:rsidR="00364B2B" w:rsidRPr="0029256B" w:rsidRDefault="008F1D4D" w:rsidP="00364B2B">
      <w:pPr>
        <w:tabs>
          <w:tab w:val="left" w:pos="851"/>
        </w:tabs>
        <w:rPr>
          <w:rFonts w:cs="Arial"/>
          <w:szCs w:val="22"/>
        </w:rPr>
      </w:pPr>
      <w:r w:rsidRPr="0029256B">
        <w:rPr>
          <w:rFonts w:cs="Arial"/>
          <w:szCs w:val="22"/>
          <w:vertAlign w:val="superscript"/>
        </w:rPr>
        <w:t xml:space="preserve">4  </w:t>
      </w:r>
      <w:r w:rsidRPr="0029256B">
        <w:rPr>
          <w:rFonts w:cs="Arial"/>
          <w:szCs w:val="22"/>
        </w:rPr>
        <w:t>Es gilt die Lärm-Empfindlichkeitsstufe III.</w:t>
      </w:r>
    </w:p>
    <w:p w:rsidR="00364B2B" w:rsidRPr="0029256B" w:rsidRDefault="00364B2B" w:rsidP="00364B2B">
      <w:pPr>
        <w:rPr>
          <w:rFonts w:cs="Arial"/>
          <w:szCs w:val="22"/>
        </w:rPr>
      </w:pPr>
    </w:p>
    <w:p w:rsidR="00364B2B" w:rsidRPr="0029256B" w:rsidRDefault="00364B2B" w:rsidP="00364B2B">
      <w:pPr>
        <w:rPr>
          <w:rFonts w:cs="Arial"/>
          <w:szCs w:val="22"/>
        </w:rPr>
      </w:pPr>
    </w:p>
    <w:p w:rsidR="00364B2B" w:rsidRPr="0029256B" w:rsidRDefault="008F1D4D" w:rsidP="00364B2B">
      <w:pPr>
        <w:spacing w:after="120"/>
        <w:rPr>
          <w:rFonts w:cs="Arial"/>
          <w:szCs w:val="22"/>
        </w:rPr>
      </w:pPr>
      <w:r w:rsidRPr="0029256B">
        <w:rPr>
          <w:rFonts w:cs="Arial"/>
          <w:b/>
          <w:szCs w:val="22"/>
        </w:rPr>
        <w:t>Art. x</w:t>
      </w:r>
      <w:r w:rsidRPr="0029256B">
        <w:rPr>
          <w:rFonts w:cs="Arial"/>
          <w:szCs w:val="22"/>
        </w:rPr>
        <w:t xml:space="preserve"> </w:t>
      </w:r>
      <w:r w:rsidRPr="0029256B">
        <w:rPr>
          <w:rFonts w:cs="Arial"/>
          <w:szCs w:val="22"/>
        </w:rPr>
        <w:tab/>
        <w:t>Deponiezone</w:t>
      </w:r>
    </w:p>
    <w:p w:rsidR="00364B2B" w:rsidRPr="0029256B" w:rsidRDefault="008F1D4D" w:rsidP="00364B2B">
      <w:pPr>
        <w:tabs>
          <w:tab w:val="left" w:pos="709"/>
        </w:tabs>
        <w:spacing w:after="120"/>
        <w:rPr>
          <w:rFonts w:cs="Arial"/>
          <w:szCs w:val="22"/>
        </w:rPr>
      </w:pPr>
      <w:r w:rsidRPr="0029256B">
        <w:rPr>
          <w:rFonts w:cs="Arial"/>
          <w:szCs w:val="22"/>
          <w:vertAlign w:val="superscript"/>
        </w:rPr>
        <w:t xml:space="preserve">1  </w:t>
      </w:r>
      <w:r w:rsidRPr="0029256B">
        <w:rPr>
          <w:rFonts w:cs="Arial"/>
          <w:szCs w:val="22"/>
        </w:rPr>
        <w:t>In der Deponiezone, die für den Bau und Betrieb von Inertstoffdeponien oder anderer g</w:t>
      </w:r>
      <w:r w:rsidRPr="0029256B">
        <w:rPr>
          <w:rFonts w:cs="Arial"/>
          <w:szCs w:val="22"/>
        </w:rPr>
        <w:t>e</w:t>
      </w:r>
      <w:r w:rsidRPr="0029256B">
        <w:rPr>
          <w:rFonts w:cs="Arial"/>
          <w:szCs w:val="22"/>
        </w:rPr>
        <w:t>nau bezeichneter Deponietypen bestimmt ist, sind die für den Betrieb der Deponie erforderl</w:t>
      </w:r>
      <w:r w:rsidRPr="0029256B">
        <w:rPr>
          <w:rFonts w:cs="Arial"/>
          <w:szCs w:val="22"/>
        </w:rPr>
        <w:t>i</w:t>
      </w:r>
      <w:r w:rsidRPr="0029256B">
        <w:rPr>
          <w:rFonts w:cs="Arial"/>
          <w:szCs w:val="22"/>
        </w:rPr>
        <w:t>chen Bauten und Anlagen zulässig, die zusammen mit der Erschliessung und der Endgesta</w:t>
      </w:r>
      <w:r w:rsidRPr="0029256B">
        <w:rPr>
          <w:rFonts w:cs="Arial"/>
          <w:szCs w:val="22"/>
        </w:rPr>
        <w:t>l</w:t>
      </w:r>
      <w:r w:rsidRPr="0029256B">
        <w:rPr>
          <w:rFonts w:cs="Arial"/>
          <w:szCs w:val="22"/>
        </w:rPr>
        <w:t>tung in der Bewilligung des Deponieprojekts festgelegt werden. Bauten und Anlagen, die nicht im direkten Zusammenhang mit der Deponie stehen, sind nicht zulässig.</w:t>
      </w:r>
    </w:p>
    <w:p w:rsidR="00364B2B" w:rsidRPr="0029256B" w:rsidRDefault="008F1D4D" w:rsidP="00364B2B">
      <w:pPr>
        <w:tabs>
          <w:tab w:val="left" w:pos="709"/>
        </w:tabs>
        <w:spacing w:after="120"/>
        <w:rPr>
          <w:rFonts w:cs="Arial"/>
          <w:szCs w:val="22"/>
        </w:rPr>
      </w:pPr>
      <w:r w:rsidRPr="0029256B">
        <w:rPr>
          <w:rFonts w:cs="Arial"/>
          <w:szCs w:val="22"/>
          <w:vertAlign w:val="superscript"/>
        </w:rPr>
        <w:t xml:space="preserve">2  </w:t>
      </w:r>
      <w:r w:rsidRPr="0029256B">
        <w:rPr>
          <w:rFonts w:cs="Arial"/>
          <w:szCs w:val="22"/>
        </w:rPr>
        <w:t xml:space="preserve">Für Zonenteile, die noch nicht dem Deponiebetrieb dienen oder bereits wieder für die Nachnutzung rekultiviert sind, gelten die Bestimmungen der Landwirtschaftszone oder der Schutzzone </w:t>
      </w:r>
      <w:r w:rsidRPr="0029256B">
        <w:rPr>
          <w:rFonts w:cs="Arial"/>
          <w:szCs w:val="22"/>
          <w:highlight w:val="yellow"/>
        </w:rPr>
        <w:t>[…]</w:t>
      </w:r>
      <w:r w:rsidRPr="0029256B">
        <w:rPr>
          <w:rFonts w:cs="Arial"/>
          <w:szCs w:val="22"/>
        </w:rPr>
        <w:t xml:space="preserve"> sinngemäss.</w:t>
      </w:r>
    </w:p>
    <w:p w:rsidR="00364B2B" w:rsidRPr="0029256B" w:rsidRDefault="008F1D4D" w:rsidP="00364B2B">
      <w:pPr>
        <w:tabs>
          <w:tab w:val="left" w:pos="709"/>
        </w:tabs>
        <w:spacing w:after="120"/>
        <w:rPr>
          <w:rFonts w:cs="Arial"/>
          <w:szCs w:val="22"/>
        </w:rPr>
      </w:pPr>
      <w:r w:rsidRPr="0029256B">
        <w:rPr>
          <w:rFonts w:cs="Arial"/>
          <w:szCs w:val="22"/>
          <w:vertAlign w:val="superscript"/>
        </w:rPr>
        <w:t xml:space="preserve">3  </w:t>
      </w:r>
      <w:r w:rsidRPr="0029256B">
        <w:rPr>
          <w:rFonts w:cs="Arial"/>
          <w:szCs w:val="22"/>
        </w:rPr>
        <w:t>Mindestens 15 % der Deponiefläche sind als ökologische Ausgleichsflächen auszugesta</w:t>
      </w:r>
      <w:r w:rsidRPr="0029256B">
        <w:rPr>
          <w:rFonts w:cs="Arial"/>
          <w:szCs w:val="22"/>
        </w:rPr>
        <w:t>l</w:t>
      </w:r>
      <w:r w:rsidRPr="0029256B">
        <w:rPr>
          <w:rFonts w:cs="Arial"/>
          <w:szCs w:val="22"/>
        </w:rPr>
        <w:t>ten und langfristig zu sichern. Der Erhalt dieser naturnahen Lebensräume ist durch Vereinb</w:t>
      </w:r>
      <w:r w:rsidRPr="0029256B">
        <w:rPr>
          <w:rFonts w:cs="Arial"/>
          <w:szCs w:val="22"/>
        </w:rPr>
        <w:t>a</w:t>
      </w:r>
      <w:r w:rsidRPr="0029256B">
        <w:rPr>
          <w:rFonts w:cs="Arial"/>
          <w:szCs w:val="22"/>
        </w:rPr>
        <w:t>rungen mit den Grundeigentümern und Bewirtschaftern sicherzustellen.</w:t>
      </w:r>
    </w:p>
    <w:p w:rsidR="00364B2B" w:rsidRPr="0029256B" w:rsidRDefault="008F1D4D" w:rsidP="00364B2B">
      <w:pPr>
        <w:tabs>
          <w:tab w:val="left" w:pos="709"/>
        </w:tabs>
        <w:spacing w:after="120"/>
        <w:rPr>
          <w:rFonts w:cs="Arial"/>
          <w:szCs w:val="22"/>
        </w:rPr>
      </w:pPr>
      <w:r w:rsidRPr="0029256B">
        <w:rPr>
          <w:rFonts w:cs="Arial"/>
          <w:szCs w:val="22"/>
          <w:vertAlign w:val="superscript"/>
        </w:rPr>
        <w:t xml:space="preserve">4  </w:t>
      </w:r>
      <w:r w:rsidRPr="0029256B">
        <w:rPr>
          <w:rFonts w:cs="Arial"/>
          <w:szCs w:val="22"/>
        </w:rPr>
        <w:t>Ein möglichst grosser Anteil der Rekultivierung hat die Qualität von Fruchtfolgeflächen au</w:t>
      </w:r>
      <w:r w:rsidRPr="0029256B">
        <w:rPr>
          <w:rFonts w:cs="Arial"/>
          <w:szCs w:val="22"/>
        </w:rPr>
        <w:t>f</w:t>
      </w:r>
      <w:r w:rsidRPr="0029256B">
        <w:rPr>
          <w:rFonts w:cs="Arial"/>
          <w:szCs w:val="22"/>
        </w:rPr>
        <w:t>zuweisen. Beanspruchte Fruchtfolgeflächen sind wieder herzustellen oder zu kompensieren.</w:t>
      </w:r>
    </w:p>
    <w:p w:rsidR="00364B2B" w:rsidRPr="0029256B" w:rsidRDefault="008F1D4D" w:rsidP="00364B2B">
      <w:pPr>
        <w:tabs>
          <w:tab w:val="left" w:pos="709"/>
        </w:tabs>
        <w:spacing w:after="120"/>
        <w:rPr>
          <w:rFonts w:cs="Arial"/>
          <w:szCs w:val="22"/>
        </w:rPr>
      </w:pPr>
      <w:r w:rsidRPr="0029256B">
        <w:rPr>
          <w:rFonts w:cs="Arial"/>
          <w:szCs w:val="22"/>
          <w:vertAlign w:val="superscript"/>
        </w:rPr>
        <w:t xml:space="preserve">5  </w:t>
      </w:r>
      <w:r w:rsidRPr="0029256B">
        <w:rPr>
          <w:rFonts w:cs="Arial"/>
          <w:szCs w:val="22"/>
        </w:rPr>
        <w:t>Nach Abschluss der Deponie bzw. der Rekultivierung ist die betroffene Fläche im Zone</w:t>
      </w:r>
      <w:r w:rsidRPr="0029256B">
        <w:rPr>
          <w:rFonts w:cs="Arial"/>
          <w:szCs w:val="22"/>
        </w:rPr>
        <w:t>n</w:t>
      </w:r>
      <w:r w:rsidRPr="0029256B">
        <w:rPr>
          <w:rFonts w:cs="Arial"/>
          <w:szCs w:val="22"/>
        </w:rPr>
        <w:t>planverfahren wieder der Landwirtschaftszone oder einer anderen, für die Nachnutzung g</w:t>
      </w:r>
      <w:r w:rsidRPr="0029256B">
        <w:rPr>
          <w:rFonts w:cs="Arial"/>
          <w:szCs w:val="22"/>
        </w:rPr>
        <w:t>e</w:t>
      </w:r>
      <w:r w:rsidRPr="0029256B">
        <w:rPr>
          <w:rFonts w:cs="Arial"/>
          <w:szCs w:val="22"/>
        </w:rPr>
        <w:t>eigneten Zone zuzuführen.</w:t>
      </w:r>
    </w:p>
    <w:p w:rsidR="00364B2B" w:rsidRPr="0029256B" w:rsidRDefault="008F1D4D" w:rsidP="00364B2B">
      <w:pPr>
        <w:tabs>
          <w:tab w:val="left" w:pos="851"/>
        </w:tabs>
      </w:pPr>
      <w:r w:rsidRPr="0029256B">
        <w:rPr>
          <w:vertAlign w:val="superscript"/>
        </w:rPr>
        <w:t xml:space="preserve">6  </w:t>
      </w:r>
      <w:r w:rsidRPr="0029256B">
        <w:t>Es gilt die Lärm-Empfindlichkeitsstufe IV.</w:t>
      </w:r>
    </w:p>
    <w:p w:rsidR="00364B2B" w:rsidRPr="0029256B" w:rsidRDefault="00364B2B" w:rsidP="00364B2B">
      <w:pPr>
        <w:tabs>
          <w:tab w:val="left" w:pos="709"/>
        </w:tabs>
        <w:rPr>
          <w:rFonts w:cs="Arial"/>
          <w:szCs w:val="22"/>
        </w:rPr>
      </w:pPr>
    </w:p>
    <w:p w:rsidR="00364B2B" w:rsidRPr="0029256B" w:rsidRDefault="00364B2B" w:rsidP="00364B2B">
      <w:pPr>
        <w:tabs>
          <w:tab w:val="left" w:pos="709"/>
        </w:tabs>
        <w:rPr>
          <w:rFonts w:cs="Arial"/>
          <w:szCs w:val="22"/>
        </w:rPr>
      </w:pPr>
    </w:p>
    <w:p w:rsidR="00364B2B" w:rsidRPr="0029256B" w:rsidRDefault="008F1D4D" w:rsidP="00364B2B">
      <w:pPr>
        <w:spacing w:after="120"/>
        <w:rPr>
          <w:rFonts w:cs="Arial"/>
          <w:szCs w:val="22"/>
        </w:rPr>
      </w:pPr>
      <w:r w:rsidRPr="0029256B">
        <w:rPr>
          <w:rFonts w:cs="Arial"/>
          <w:b/>
          <w:szCs w:val="22"/>
        </w:rPr>
        <w:t>Art. x</w:t>
      </w:r>
      <w:r w:rsidRPr="0029256B">
        <w:rPr>
          <w:rFonts w:cs="Arial"/>
          <w:szCs w:val="22"/>
        </w:rPr>
        <w:t xml:space="preserve"> </w:t>
      </w:r>
      <w:r w:rsidRPr="0029256B">
        <w:rPr>
          <w:rFonts w:cs="Arial"/>
          <w:szCs w:val="22"/>
        </w:rPr>
        <w:tab/>
        <w:t>Abbauzone</w:t>
      </w:r>
    </w:p>
    <w:p w:rsidR="00364B2B" w:rsidRPr="0029256B" w:rsidRDefault="008F1D4D" w:rsidP="00364B2B">
      <w:pPr>
        <w:spacing w:after="120"/>
        <w:rPr>
          <w:rFonts w:cs="Arial"/>
          <w:szCs w:val="22"/>
        </w:rPr>
      </w:pPr>
      <w:r w:rsidRPr="0029256B">
        <w:rPr>
          <w:rFonts w:cs="Arial"/>
          <w:szCs w:val="22"/>
          <w:vertAlign w:val="superscript"/>
        </w:rPr>
        <w:t xml:space="preserve">1  </w:t>
      </w:r>
      <w:r w:rsidRPr="0029256B">
        <w:rPr>
          <w:rFonts w:cs="Arial"/>
          <w:szCs w:val="22"/>
        </w:rPr>
        <w:t>In der Abbauzone, die für den Abbau von Steinen und Erden bestimmt ist, sind die für den Abbau der Rohstoffe sowie die Wiederauffüllung und Rekultivierung der Abbaustelle erforde</w:t>
      </w:r>
      <w:r w:rsidRPr="0029256B">
        <w:rPr>
          <w:rFonts w:cs="Arial"/>
          <w:szCs w:val="22"/>
        </w:rPr>
        <w:t>r</w:t>
      </w:r>
      <w:r w:rsidRPr="0029256B">
        <w:rPr>
          <w:rFonts w:cs="Arial"/>
          <w:szCs w:val="22"/>
        </w:rPr>
        <w:t>lichen Bauten und Anlagen zulässig, die zusammen mit der Erschliessung und der Endg</w:t>
      </w:r>
      <w:r w:rsidRPr="0029256B">
        <w:rPr>
          <w:rFonts w:cs="Arial"/>
          <w:szCs w:val="22"/>
        </w:rPr>
        <w:t>e</w:t>
      </w:r>
      <w:r w:rsidRPr="0029256B">
        <w:rPr>
          <w:rFonts w:cs="Arial"/>
          <w:szCs w:val="22"/>
        </w:rPr>
        <w:t>staltung in der Bewilligung des Abbau- und Rekultivierungsprojekts festgelegt werden. Ba</w:t>
      </w:r>
      <w:r w:rsidRPr="0029256B">
        <w:rPr>
          <w:rFonts w:cs="Arial"/>
          <w:szCs w:val="22"/>
        </w:rPr>
        <w:t>u</w:t>
      </w:r>
      <w:r w:rsidRPr="0029256B">
        <w:rPr>
          <w:rFonts w:cs="Arial"/>
          <w:szCs w:val="22"/>
        </w:rPr>
        <w:t>ten und Anlagen, die nicht im direkten Zusammenhang mit dem Rohstoffabbau, der Wiede</w:t>
      </w:r>
      <w:r w:rsidRPr="0029256B">
        <w:rPr>
          <w:rFonts w:cs="Arial"/>
          <w:szCs w:val="22"/>
        </w:rPr>
        <w:t>r</w:t>
      </w:r>
      <w:r w:rsidRPr="0029256B">
        <w:rPr>
          <w:rFonts w:cs="Arial"/>
          <w:szCs w:val="22"/>
        </w:rPr>
        <w:t>auffüllung oder Rekultivierung stehen, sind nicht zulässig.</w:t>
      </w:r>
    </w:p>
    <w:p w:rsidR="00364B2B" w:rsidRPr="0029256B" w:rsidRDefault="008F1D4D" w:rsidP="00364B2B">
      <w:pPr>
        <w:spacing w:after="120"/>
        <w:rPr>
          <w:rFonts w:cs="Arial"/>
          <w:szCs w:val="22"/>
        </w:rPr>
      </w:pPr>
      <w:r w:rsidRPr="0029256B">
        <w:rPr>
          <w:rFonts w:cs="Arial"/>
          <w:szCs w:val="22"/>
          <w:vertAlign w:val="superscript"/>
        </w:rPr>
        <w:t xml:space="preserve">2  </w:t>
      </w:r>
      <w:r w:rsidRPr="0029256B">
        <w:rPr>
          <w:rFonts w:cs="Arial"/>
          <w:szCs w:val="22"/>
        </w:rPr>
        <w:t>Für Zonenteile, die noch nicht abgebaut oder bereits wieder für die Nachnutzung rekultiviert sind, gelten die Bestimmungen der Landwirtschaftszone oder einer Schutzzone sinngemäss.</w:t>
      </w:r>
    </w:p>
    <w:p w:rsidR="00364B2B" w:rsidRPr="0029256B" w:rsidRDefault="008F1D4D" w:rsidP="00364B2B">
      <w:pPr>
        <w:spacing w:after="120"/>
        <w:rPr>
          <w:rFonts w:cs="Arial"/>
          <w:szCs w:val="22"/>
        </w:rPr>
      </w:pPr>
      <w:r w:rsidRPr="0029256B">
        <w:rPr>
          <w:rFonts w:cs="Arial"/>
          <w:szCs w:val="22"/>
          <w:vertAlign w:val="superscript"/>
        </w:rPr>
        <w:lastRenderedPageBreak/>
        <w:t xml:space="preserve">3  </w:t>
      </w:r>
      <w:r w:rsidRPr="0029256B">
        <w:rPr>
          <w:rFonts w:cs="Arial"/>
          <w:szCs w:val="22"/>
        </w:rPr>
        <w:t>Während des Abbaus sind immer mindestens 15 % der Grube als ökologische Ausgleich</w:t>
      </w:r>
      <w:r w:rsidRPr="0029256B">
        <w:rPr>
          <w:rFonts w:cs="Arial"/>
          <w:szCs w:val="22"/>
        </w:rPr>
        <w:t>s</w:t>
      </w:r>
      <w:r w:rsidRPr="0029256B">
        <w:rPr>
          <w:rFonts w:cs="Arial"/>
          <w:szCs w:val="22"/>
        </w:rPr>
        <w:t>flächen zu unterhalten. Mindestens 15 % der Abbaufläche sind als ökologische Ausgleich</w:t>
      </w:r>
      <w:r w:rsidRPr="0029256B">
        <w:rPr>
          <w:rFonts w:cs="Arial"/>
          <w:szCs w:val="22"/>
        </w:rPr>
        <w:t>s</w:t>
      </w:r>
      <w:r w:rsidRPr="0029256B">
        <w:rPr>
          <w:rFonts w:cs="Arial"/>
          <w:szCs w:val="22"/>
        </w:rPr>
        <w:t>flächen langfristig zu sichern. Der Erhalt dieser naturnahen Lebensräume ist durch Vereinb</w:t>
      </w:r>
      <w:r w:rsidRPr="0029256B">
        <w:rPr>
          <w:rFonts w:cs="Arial"/>
          <w:szCs w:val="22"/>
        </w:rPr>
        <w:t>a</w:t>
      </w:r>
      <w:r w:rsidRPr="0029256B">
        <w:rPr>
          <w:rFonts w:cs="Arial"/>
          <w:szCs w:val="22"/>
        </w:rPr>
        <w:t>rungen mit den Grundeigentümern und Bewirtschaftern sicherzustellen.</w:t>
      </w:r>
    </w:p>
    <w:p w:rsidR="00364B2B" w:rsidRPr="0029256B" w:rsidRDefault="008F1D4D" w:rsidP="00364B2B">
      <w:pPr>
        <w:spacing w:after="120"/>
        <w:rPr>
          <w:rFonts w:cs="Arial"/>
          <w:szCs w:val="22"/>
        </w:rPr>
      </w:pPr>
      <w:r w:rsidRPr="0029256B">
        <w:rPr>
          <w:rFonts w:cs="Arial"/>
          <w:szCs w:val="22"/>
          <w:vertAlign w:val="superscript"/>
        </w:rPr>
        <w:t xml:space="preserve">4  </w:t>
      </w:r>
      <w:r w:rsidRPr="0029256B">
        <w:rPr>
          <w:rFonts w:cs="Arial"/>
          <w:szCs w:val="22"/>
        </w:rPr>
        <w:t>Ein möglichst grosser Anteil der Rekultivierung hat die Qualität von Fruchtfolgeflächen au</w:t>
      </w:r>
      <w:r w:rsidRPr="0029256B">
        <w:rPr>
          <w:rFonts w:cs="Arial"/>
          <w:szCs w:val="22"/>
        </w:rPr>
        <w:t>f</w:t>
      </w:r>
      <w:r w:rsidRPr="0029256B">
        <w:rPr>
          <w:rFonts w:cs="Arial"/>
          <w:szCs w:val="22"/>
        </w:rPr>
        <w:t>zuweisen. Beanspruchte Fruchtfolgeflächen sind wieder herzustellen oder zu kompensieren.</w:t>
      </w:r>
    </w:p>
    <w:p w:rsidR="00364B2B" w:rsidRPr="0029256B" w:rsidRDefault="008F1D4D" w:rsidP="00364B2B">
      <w:pPr>
        <w:spacing w:after="120"/>
        <w:rPr>
          <w:rFonts w:cs="Arial"/>
          <w:szCs w:val="22"/>
        </w:rPr>
      </w:pPr>
      <w:r w:rsidRPr="0029256B">
        <w:rPr>
          <w:rFonts w:cs="Arial"/>
          <w:szCs w:val="22"/>
          <w:vertAlign w:val="superscript"/>
        </w:rPr>
        <w:t xml:space="preserve">5  </w:t>
      </w:r>
      <w:r w:rsidRPr="0029256B">
        <w:rPr>
          <w:rFonts w:cs="Arial"/>
          <w:szCs w:val="22"/>
        </w:rPr>
        <w:t>Nach Abschluss des Rohstoffabbaus und der Rekultivierung ist die betroffene Fläche im Zonenplanverfahren wieder der Landwirtschaftszone oder einer anderen, für die Nachnu</w:t>
      </w:r>
      <w:r w:rsidRPr="0029256B">
        <w:rPr>
          <w:rFonts w:cs="Arial"/>
          <w:szCs w:val="22"/>
        </w:rPr>
        <w:t>t</w:t>
      </w:r>
      <w:r w:rsidRPr="0029256B">
        <w:rPr>
          <w:rFonts w:cs="Arial"/>
          <w:szCs w:val="22"/>
        </w:rPr>
        <w:t>zung geeigneten Zone zuzuführen.</w:t>
      </w:r>
    </w:p>
    <w:p w:rsidR="00364B2B" w:rsidRPr="0029256B" w:rsidRDefault="008F1D4D" w:rsidP="00364B2B">
      <w:pPr>
        <w:tabs>
          <w:tab w:val="left" w:pos="851"/>
        </w:tabs>
      </w:pPr>
      <w:r w:rsidRPr="0029256B">
        <w:rPr>
          <w:vertAlign w:val="superscript"/>
        </w:rPr>
        <w:t xml:space="preserve">6  </w:t>
      </w:r>
      <w:r w:rsidRPr="0029256B">
        <w:t>Es gilt die Lärm-Empfindlichkeitsstufe IV.</w:t>
      </w:r>
    </w:p>
    <w:p w:rsidR="00364B2B" w:rsidRPr="0029256B" w:rsidRDefault="00364B2B" w:rsidP="00364B2B">
      <w:pPr>
        <w:widowControl w:val="0"/>
        <w:tabs>
          <w:tab w:val="left" w:pos="709"/>
        </w:tabs>
        <w:spacing w:after="120"/>
        <w:contextualSpacing/>
        <w:rPr>
          <w:rFonts w:cs="Arial"/>
          <w:szCs w:val="22"/>
        </w:rPr>
      </w:pPr>
    </w:p>
    <w:p w:rsidR="00364B2B" w:rsidRPr="0029256B" w:rsidRDefault="008F1D4D" w:rsidP="00364B2B">
      <w:pPr>
        <w:pStyle w:val="Listenabsatz"/>
        <w:widowControl w:val="0"/>
        <w:spacing w:before="120" w:after="120" w:line="240" w:lineRule="auto"/>
        <w:ind w:left="0"/>
        <w:contextualSpacing w:val="0"/>
        <w:rPr>
          <w:rFonts w:ascii="Arial" w:hAnsi="Arial" w:cs="Arial"/>
          <w:b/>
        </w:rPr>
      </w:pPr>
      <w:r w:rsidRPr="0029256B">
        <w:rPr>
          <w:rFonts w:ascii="Arial" w:hAnsi="Arial" w:cs="Arial"/>
          <w:b/>
        </w:rPr>
        <w:t xml:space="preserve">Art. x </w:t>
      </w:r>
      <w:r w:rsidRPr="0029256B">
        <w:rPr>
          <w:rFonts w:ascii="Arial" w:hAnsi="Arial" w:cs="Arial"/>
          <w:b/>
        </w:rPr>
        <w:tab/>
      </w:r>
      <w:r w:rsidRPr="0029256B">
        <w:rPr>
          <w:rFonts w:ascii="Arial" w:hAnsi="Arial" w:cs="Arial"/>
        </w:rPr>
        <w:t xml:space="preserve">Sonderbauzone / Sondernutzungszone </w:t>
      </w:r>
      <w:r w:rsidRPr="0029256B">
        <w:rPr>
          <w:rFonts w:ascii="Arial" w:hAnsi="Arial" w:cs="Arial"/>
          <w:highlight w:val="yellow"/>
        </w:rPr>
        <w:t>[…]</w:t>
      </w:r>
    </w:p>
    <w:p w:rsidR="00364B2B" w:rsidRPr="0029256B" w:rsidRDefault="008F1D4D" w:rsidP="00364B2B">
      <w:pPr>
        <w:widowControl w:val="0"/>
        <w:spacing w:after="120" w:line="240" w:lineRule="atLeast"/>
        <w:rPr>
          <w:rFonts w:cs="Arial"/>
          <w:szCs w:val="22"/>
        </w:rPr>
      </w:pPr>
      <w:r w:rsidRPr="0029256B">
        <w:rPr>
          <w:rFonts w:cs="Arial"/>
          <w:szCs w:val="22"/>
        </w:rPr>
        <w:t xml:space="preserve">Die Sonderbauzone </w:t>
      </w:r>
      <w:r w:rsidRPr="0029256B">
        <w:rPr>
          <w:rFonts w:cs="Arial"/>
          <w:szCs w:val="22"/>
          <w:highlight w:val="yellow"/>
        </w:rPr>
        <w:t>[…]</w:t>
      </w:r>
      <w:r w:rsidRPr="0029256B">
        <w:rPr>
          <w:rFonts w:cs="Arial"/>
          <w:szCs w:val="22"/>
        </w:rPr>
        <w:t xml:space="preserve"> dient </w:t>
      </w:r>
      <w:r w:rsidRPr="0029256B">
        <w:rPr>
          <w:rFonts w:cs="Arial"/>
          <w:szCs w:val="22"/>
          <w:highlight w:val="yellow"/>
        </w:rPr>
        <w:t>[…]</w:t>
      </w:r>
    </w:p>
    <w:p w:rsidR="00364B2B" w:rsidRPr="0029256B" w:rsidRDefault="00364B2B" w:rsidP="00364B2B">
      <w:pPr>
        <w:spacing w:line="240" w:lineRule="atLeast"/>
        <w:rPr>
          <w:rFonts w:cs="Arial"/>
          <w:szCs w:val="22"/>
        </w:rPr>
      </w:pPr>
    </w:p>
    <w:p w:rsidR="00364B2B" w:rsidRPr="0029256B" w:rsidRDefault="00364B2B" w:rsidP="00364B2B">
      <w:pPr>
        <w:spacing w:line="240" w:lineRule="atLeast"/>
        <w:rPr>
          <w:rFonts w:cs="Arial"/>
          <w:szCs w:val="22"/>
        </w:rPr>
      </w:pPr>
    </w:p>
    <w:p w:rsidR="00364B2B" w:rsidRPr="0029256B" w:rsidRDefault="008F1D4D" w:rsidP="00364B2B">
      <w:pPr>
        <w:pStyle w:val="Listenabsatz"/>
        <w:widowControl w:val="0"/>
        <w:spacing w:before="120" w:after="120" w:line="240" w:lineRule="auto"/>
        <w:ind w:left="0"/>
        <w:contextualSpacing w:val="0"/>
        <w:rPr>
          <w:rFonts w:ascii="Arial" w:hAnsi="Arial" w:cs="Arial"/>
          <w:b/>
        </w:rPr>
      </w:pPr>
      <w:r w:rsidRPr="0029256B">
        <w:rPr>
          <w:rFonts w:ascii="Arial" w:hAnsi="Arial" w:cs="Arial"/>
          <w:b/>
        </w:rPr>
        <w:t xml:space="preserve">Art. x </w:t>
      </w:r>
      <w:r w:rsidRPr="0029256B">
        <w:rPr>
          <w:rFonts w:ascii="Arial" w:hAnsi="Arial" w:cs="Arial"/>
          <w:b/>
        </w:rPr>
        <w:tab/>
      </w:r>
      <w:r w:rsidRPr="0029256B">
        <w:rPr>
          <w:rFonts w:ascii="Arial" w:hAnsi="Arial" w:cs="Arial"/>
        </w:rPr>
        <w:t xml:space="preserve">Wildruhezone </w:t>
      </w:r>
      <w:r w:rsidRPr="0029256B">
        <w:rPr>
          <w:rFonts w:ascii="Arial" w:hAnsi="Arial" w:cs="Arial"/>
          <w:highlight w:val="yellow"/>
        </w:rPr>
        <w:t>[…]</w:t>
      </w:r>
    </w:p>
    <w:p w:rsidR="00364B2B" w:rsidRPr="0029256B" w:rsidRDefault="008F1D4D" w:rsidP="00364B2B">
      <w:pPr>
        <w:rPr>
          <w:rFonts w:cs="Arial"/>
          <w:szCs w:val="22"/>
        </w:rPr>
      </w:pPr>
      <w:r w:rsidRPr="0029256B">
        <w:rPr>
          <w:rFonts w:cs="Arial"/>
          <w:szCs w:val="22"/>
          <w:vertAlign w:val="superscript"/>
        </w:rPr>
        <w:t xml:space="preserve">1  </w:t>
      </w:r>
      <w:r w:rsidRPr="0029256B">
        <w:rPr>
          <w:rFonts w:cs="Arial"/>
          <w:szCs w:val="22"/>
        </w:rPr>
        <w:t>Die Wildruhezone bezweckt für wild lebende Tiere eine möglichst ungestörte Nutzung ihrer Kernlebensräume und bietet ihnen Rückzugsgebiete an. Sie überlagert den Wald und die Landwirtschaftszone.</w:t>
      </w: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szCs w:val="22"/>
          <w:vertAlign w:val="superscript"/>
        </w:rPr>
        <w:t xml:space="preserve">2  </w:t>
      </w:r>
      <w:r w:rsidRPr="0029256B">
        <w:rPr>
          <w:rFonts w:cs="Arial"/>
          <w:szCs w:val="22"/>
        </w:rPr>
        <w:t>Die land- und forstwirtschaftliche Bewirtschaftung ist im Rahmen der Bestimmungen der Grundnutzung ganzjährig uneingeschränkt gewährleistet.</w:t>
      </w: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szCs w:val="22"/>
          <w:vertAlign w:val="superscript"/>
        </w:rPr>
        <w:t xml:space="preserve">3  </w:t>
      </w:r>
      <w:r w:rsidRPr="0029256B">
        <w:rPr>
          <w:rFonts w:cs="Arial"/>
          <w:szCs w:val="22"/>
        </w:rPr>
        <w:t>Hunde sind ganzjährig an der Leine zu führen. Ausnahmen gelten für Jagdhunde im Ra</w:t>
      </w:r>
      <w:r w:rsidRPr="0029256B">
        <w:rPr>
          <w:rFonts w:cs="Arial"/>
          <w:szCs w:val="22"/>
        </w:rPr>
        <w:t>h</w:t>
      </w:r>
      <w:r w:rsidRPr="0029256B">
        <w:rPr>
          <w:rFonts w:cs="Arial"/>
          <w:szCs w:val="22"/>
        </w:rPr>
        <w:t>men der Jagdgesetzgebung sowie für Hof- und Herdenschutzhunde im Rahmen der Veror</w:t>
      </w:r>
      <w:r w:rsidRPr="0029256B">
        <w:rPr>
          <w:rFonts w:cs="Arial"/>
          <w:szCs w:val="22"/>
        </w:rPr>
        <w:t>d</w:t>
      </w:r>
      <w:r w:rsidRPr="0029256B">
        <w:rPr>
          <w:rFonts w:cs="Arial"/>
          <w:szCs w:val="22"/>
        </w:rPr>
        <w:t>nung über das Halten von Hunden.</w:t>
      </w: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szCs w:val="22"/>
          <w:vertAlign w:val="superscript"/>
        </w:rPr>
        <w:t xml:space="preserve">4  </w:t>
      </w:r>
      <w:r w:rsidRPr="0029256B">
        <w:rPr>
          <w:rFonts w:cs="Arial"/>
          <w:szCs w:val="22"/>
        </w:rPr>
        <w:t xml:space="preserve">In der Wildruhezone </w:t>
      </w:r>
      <w:r w:rsidRPr="0029256B">
        <w:rPr>
          <w:rFonts w:cs="Arial"/>
        </w:rPr>
        <w:t xml:space="preserve"> </w:t>
      </w:r>
      <w:r w:rsidRPr="0029256B">
        <w:rPr>
          <w:rFonts w:cs="Arial"/>
          <w:highlight w:val="yellow"/>
        </w:rPr>
        <w:t>[…]</w:t>
      </w:r>
      <w:r w:rsidRPr="0029256B">
        <w:rPr>
          <w:rFonts w:cs="Arial"/>
        </w:rPr>
        <w:t xml:space="preserve"> </w:t>
      </w:r>
      <w:r w:rsidRPr="0029256B">
        <w:rPr>
          <w:rFonts w:cs="Arial"/>
          <w:szCs w:val="22"/>
        </w:rPr>
        <w:t>gilt vom 1. Dezember bis 31. Mai ein Betretungsverbot vorbehäl</w:t>
      </w:r>
      <w:r w:rsidRPr="0029256B">
        <w:rPr>
          <w:rFonts w:cs="Arial"/>
          <w:szCs w:val="22"/>
        </w:rPr>
        <w:t>t</w:t>
      </w:r>
      <w:r w:rsidRPr="0029256B">
        <w:rPr>
          <w:rFonts w:cs="Arial"/>
          <w:szCs w:val="22"/>
        </w:rPr>
        <w:t>lich Absatz 2.</w:t>
      </w: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szCs w:val="22"/>
          <w:vertAlign w:val="superscript"/>
        </w:rPr>
        <w:t xml:space="preserve">5  </w:t>
      </w:r>
      <w:r w:rsidRPr="0029256B">
        <w:rPr>
          <w:rFonts w:cs="Arial"/>
          <w:szCs w:val="22"/>
        </w:rPr>
        <w:t xml:space="preserve">Die Wildruhezone </w:t>
      </w:r>
      <w:r w:rsidRPr="0029256B">
        <w:rPr>
          <w:rFonts w:cs="Arial"/>
        </w:rPr>
        <w:t xml:space="preserve"> </w:t>
      </w:r>
      <w:r w:rsidRPr="0029256B">
        <w:rPr>
          <w:rFonts w:cs="Arial"/>
          <w:highlight w:val="yellow"/>
        </w:rPr>
        <w:t>[…]</w:t>
      </w:r>
      <w:r w:rsidRPr="0029256B">
        <w:rPr>
          <w:rFonts w:cs="Arial"/>
        </w:rPr>
        <w:t xml:space="preserve"> </w:t>
      </w:r>
      <w:r w:rsidRPr="0029256B">
        <w:rPr>
          <w:rFonts w:cs="Arial"/>
          <w:szCs w:val="22"/>
        </w:rPr>
        <w:t>darf vom 1. Dezember bis 31. März nur auf Wegen, Pisten, Loipen und markierten Routen betreten werden, vorbehältlich Absatz 2.</w:t>
      </w: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szCs w:val="22"/>
          <w:vertAlign w:val="superscript"/>
        </w:rPr>
        <w:t xml:space="preserve">6  </w:t>
      </w:r>
      <w:r w:rsidRPr="0029256B">
        <w:rPr>
          <w:rFonts w:cs="Arial"/>
          <w:szCs w:val="22"/>
        </w:rPr>
        <w:t>Die Gemeinde, die Jagdgesellschaften und die Betreiber der touristischen Anlagen sorgen in Absprache mit der Dienststelle Landwirtschaft und Wald für eine geeignete Markierung im Gelände und für die Orientierung der Benützer der Sportanlagen.</w:t>
      </w:r>
    </w:p>
    <w:p w:rsidR="00364B2B" w:rsidRPr="0029256B" w:rsidRDefault="00364B2B" w:rsidP="00364B2B">
      <w:pPr>
        <w:spacing w:line="240" w:lineRule="atLeast"/>
        <w:rPr>
          <w:rFonts w:cs="Arial"/>
          <w:szCs w:val="22"/>
        </w:rPr>
      </w:pPr>
    </w:p>
    <w:p w:rsidR="009E2433" w:rsidRPr="0029256B" w:rsidRDefault="009E2433" w:rsidP="00364B2B">
      <w:pPr>
        <w:spacing w:line="240" w:lineRule="atLeast"/>
        <w:rPr>
          <w:rFonts w:cs="Arial"/>
          <w:szCs w:val="22"/>
        </w:rPr>
      </w:pPr>
    </w:p>
    <w:p w:rsidR="009E2433" w:rsidRPr="0029256B" w:rsidRDefault="009E2433" w:rsidP="00DD1C1A">
      <w:pPr>
        <w:spacing w:before="120" w:after="120" w:line="253" w:lineRule="exact"/>
        <w:textAlignment w:val="baseline"/>
        <w:rPr>
          <w:rFonts w:eastAsia="Arial" w:cstheme="minorBidi"/>
          <w:color w:val="000000"/>
          <w:spacing w:val="2"/>
          <w:kern w:val="0"/>
          <w:szCs w:val="22"/>
        </w:rPr>
      </w:pPr>
      <w:r w:rsidRPr="0029256B">
        <w:rPr>
          <w:rFonts w:eastAsia="Arial" w:cstheme="minorBidi"/>
          <w:b/>
          <w:color w:val="000000"/>
          <w:spacing w:val="-1"/>
          <w:kern w:val="0"/>
          <w:szCs w:val="22"/>
        </w:rPr>
        <w:t xml:space="preserve">Art. </w:t>
      </w:r>
      <w:r w:rsidR="00DD1C1A" w:rsidRPr="0029256B">
        <w:rPr>
          <w:rFonts w:eastAsia="Arial" w:cstheme="minorBidi"/>
          <w:b/>
          <w:color w:val="000000"/>
          <w:spacing w:val="-1"/>
          <w:kern w:val="0"/>
          <w:szCs w:val="22"/>
        </w:rPr>
        <w:t>x</w:t>
      </w:r>
      <w:r w:rsidRPr="0029256B">
        <w:rPr>
          <w:rFonts w:eastAsia="Arial" w:cstheme="minorBidi"/>
          <w:b/>
          <w:color w:val="000000"/>
          <w:spacing w:val="2"/>
          <w:kern w:val="0"/>
          <w:sz w:val="20"/>
          <w:szCs w:val="22"/>
        </w:rPr>
        <w:t xml:space="preserve"> </w:t>
      </w:r>
      <w:r w:rsidR="00DD1C1A" w:rsidRPr="0029256B">
        <w:rPr>
          <w:rFonts w:eastAsia="Arial" w:cstheme="minorBidi"/>
          <w:b/>
          <w:color w:val="000000"/>
          <w:spacing w:val="2"/>
          <w:kern w:val="0"/>
          <w:sz w:val="20"/>
          <w:szCs w:val="22"/>
        </w:rPr>
        <w:tab/>
      </w:r>
      <w:r w:rsidRPr="0029256B">
        <w:rPr>
          <w:rFonts w:eastAsia="Arial" w:cstheme="minorBidi"/>
          <w:color w:val="000000"/>
          <w:spacing w:val="2"/>
          <w:kern w:val="0"/>
          <w:szCs w:val="22"/>
        </w:rPr>
        <w:t>Freihaltezone Wildtierkorridor</w:t>
      </w:r>
    </w:p>
    <w:p w:rsidR="009E2433" w:rsidRPr="0029256B" w:rsidRDefault="009E2433" w:rsidP="00680950">
      <w:pPr>
        <w:spacing w:after="120"/>
        <w:ind w:right="289"/>
        <w:textAlignment w:val="baseline"/>
        <w:rPr>
          <w:rFonts w:eastAsia="Arial" w:cstheme="minorBidi"/>
          <w:color w:val="000000"/>
          <w:spacing w:val="2"/>
          <w:kern w:val="0"/>
          <w:szCs w:val="22"/>
        </w:rPr>
      </w:pPr>
      <w:r w:rsidRPr="0029256B">
        <w:rPr>
          <w:rFonts w:eastAsia="Arial" w:cstheme="minorBidi"/>
          <w:color w:val="000000"/>
          <w:spacing w:val="2"/>
          <w:kern w:val="0"/>
          <w:szCs w:val="22"/>
          <w:vertAlign w:val="superscript"/>
        </w:rPr>
        <w:t xml:space="preserve">1  </w:t>
      </w:r>
      <w:r w:rsidRPr="0029256B">
        <w:rPr>
          <w:rFonts w:eastAsia="Arial" w:cstheme="minorBidi"/>
          <w:color w:val="000000"/>
          <w:spacing w:val="2"/>
          <w:kern w:val="0"/>
          <w:szCs w:val="22"/>
        </w:rPr>
        <w:t>Die Freihaltezone Wildtierkorridor ist eine überlagernde Zone. Sie bezweckt die Durchgängigkeit der Landschaft für Wildtiere zu erhalten oder gegebenenfalls wiede</w:t>
      </w:r>
      <w:r w:rsidRPr="0029256B">
        <w:rPr>
          <w:rFonts w:eastAsia="Arial" w:cstheme="minorBidi"/>
          <w:color w:val="000000"/>
          <w:spacing w:val="2"/>
          <w:kern w:val="0"/>
          <w:szCs w:val="22"/>
        </w:rPr>
        <w:t>r</w:t>
      </w:r>
      <w:r w:rsidRPr="0029256B">
        <w:rPr>
          <w:rFonts w:eastAsia="Arial" w:cstheme="minorBidi"/>
          <w:color w:val="000000"/>
          <w:spacing w:val="2"/>
          <w:kern w:val="0"/>
          <w:szCs w:val="22"/>
        </w:rPr>
        <w:t xml:space="preserve">herzustellen. </w:t>
      </w:r>
    </w:p>
    <w:p w:rsidR="009E2433" w:rsidRPr="0029256B" w:rsidRDefault="009E2433" w:rsidP="00680950">
      <w:pPr>
        <w:spacing w:after="120"/>
        <w:ind w:right="289"/>
        <w:textAlignment w:val="baseline"/>
        <w:rPr>
          <w:rFonts w:eastAsia="Arial" w:cstheme="minorBidi"/>
          <w:color w:val="000000"/>
          <w:spacing w:val="2"/>
          <w:kern w:val="0"/>
          <w:szCs w:val="22"/>
        </w:rPr>
      </w:pPr>
      <w:r w:rsidRPr="0029256B">
        <w:rPr>
          <w:rFonts w:eastAsia="Arial" w:cstheme="minorBidi"/>
          <w:color w:val="000000"/>
          <w:spacing w:val="2"/>
          <w:kern w:val="0"/>
          <w:szCs w:val="22"/>
          <w:vertAlign w:val="superscript"/>
        </w:rPr>
        <w:t xml:space="preserve">2  </w:t>
      </w:r>
      <w:r w:rsidRPr="0029256B">
        <w:rPr>
          <w:rFonts w:eastAsia="Arial" w:cstheme="minorBidi"/>
          <w:color w:val="000000"/>
          <w:spacing w:val="2"/>
          <w:kern w:val="0"/>
          <w:szCs w:val="22"/>
        </w:rPr>
        <w:t>Die Nutzung richtet sich nach den gesetzlichen Bestimmungen der überlagerten Zone. Die land- und forstwirtschaftliche Bewirtschaftung ist gewährleistet.</w:t>
      </w:r>
    </w:p>
    <w:p w:rsidR="009E2433" w:rsidRPr="0029256B" w:rsidRDefault="009E2433" w:rsidP="00680950">
      <w:pPr>
        <w:spacing w:after="120"/>
        <w:ind w:right="289"/>
        <w:textAlignment w:val="baseline"/>
        <w:rPr>
          <w:rFonts w:eastAsia="Arial" w:cstheme="minorBidi"/>
          <w:color w:val="000000"/>
          <w:spacing w:val="2"/>
          <w:kern w:val="0"/>
          <w:szCs w:val="22"/>
        </w:rPr>
      </w:pPr>
      <w:r w:rsidRPr="0029256B">
        <w:rPr>
          <w:rFonts w:eastAsia="Arial" w:cstheme="minorBidi"/>
          <w:color w:val="000000"/>
          <w:spacing w:val="2"/>
          <w:kern w:val="0"/>
          <w:szCs w:val="22"/>
          <w:vertAlign w:val="superscript"/>
        </w:rPr>
        <w:t xml:space="preserve">3  </w:t>
      </w:r>
      <w:r w:rsidRPr="0029256B">
        <w:rPr>
          <w:rFonts w:eastAsia="Arial" w:cstheme="minorBidi"/>
          <w:color w:val="000000"/>
          <w:spacing w:val="2"/>
          <w:kern w:val="0"/>
          <w:szCs w:val="22"/>
        </w:rPr>
        <w:t>Ausnahmen für angemessene Erweiterungen von bestehenden Bauten und Anlagen können gewährt werden, wenn die Ziele nach Abs.1 nicht wesentlich beeinträchtigt we</w:t>
      </w:r>
      <w:r w:rsidRPr="0029256B">
        <w:rPr>
          <w:rFonts w:eastAsia="Arial" w:cstheme="minorBidi"/>
          <w:color w:val="000000"/>
          <w:spacing w:val="2"/>
          <w:kern w:val="0"/>
          <w:szCs w:val="22"/>
        </w:rPr>
        <w:t>r</w:t>
      </w:r>
      <w:r w:rsidRPr="0029256B">
        <w:rPr>
          <w:rFonts w:eastAsia="Arial" w:cstheme="minorBidi"/>
          <w:color w:val="000000"/>
          <w:spacing w:val="2"/>
          <w:kern w:val="0"/>
          <w:szCs w:val="22"/>
        </w:rPr>
        <w:t>den.</w:t>
      </w:r>
    </w:p>
    <w:p w:rsidR="009E2433" w:rsidRPr="0029256B" w:rsidRDefault="009E2433" w:rsidP="00680950">
      <w:pPr>
        <w:spacing w:after="120"/>
        <w:ind w:right="289"/>
        <w:textAlignment w:val="baseline"/>
        <w:rPr>
          <w:rFonts w:eastAsia="Arial" w:cstheme="minorBidi"/>
          <w:color w:val="000000"/>
          <w:spacing w:val="2"/>
          <w:kern w:val="0"/>
          <w:szCs w:val="22"/>
        </w:rPr>
      </w:pPr>
      <w:r w:rsidRPr="0029256B">
        <w:rPr>
          <w:rFonts w:eastAsia="Arial" w:cstheme="minorBidi"/>
          <w:color w:val="000000"/>
          <w:spacing w:val="2"/>
          <w:kern w:val="0"/>
          <w:szCs w:val="22"/>
          <w:vertAlign w:val="superscript"/>
        </w:rPr>
        <w:lastRenderedPageBreak/>
        <w:t xml:space="preserve">4  </w:t>
      </w:r>
      <w:r w:rsidRPr="0029256B">
        <w:rPr>
          <w:rFonts w:eastAsia="Arial" w:cstheme="minorBidi"/>
          <w:color w:val="000000"/>
          <w:spacing w:val="2"/>
          <w:kern w:val="0"/>
          <w:szCs w:val="22"/>
        </w:rPr>
        <w:t>Die Errichtung von neuen Bauten und Anlagen ist nicht zulässig mit Ausnahme von land- und forstwirtschaftlichen Bewirtschaftungs- oder Fusswegen sowie Massnahmen zur Verbesserung der Wildlebensräume.</w:t>
      </w:r>
    </w:p>
    <w:p w:rsidR="009E2433" w:rsidRPr="0029256B" w:rsidRDefault="009E2433" w:rsidP="00680950">
      <w:pPr>
        <w:spacing w:after="120"/>
        <w:ind w:right="289"/>
        <w:textAlignment w:val="baseline"/>
        <w:rPr>
          <w:rFonts w:eastAsia="Arial" w:cstheme="minorBidi"/>
          <w:color w:val="000000"/>
          <w:spacing w:val="2"/>
          <w:kern w:val="0"/>
          <w:szCs w:val="22"/>
        </w:rPr>
      </w:pPr>
      <w:r w:rsidRPr="0029256B">
        <w:rPr>
          <w:rFonts w:eastAsia="Arial" w:cstheme="minorBidi"/>
          <w:color w:val="000000"/>
          <w:spacing w:val="2"/>
          <w:kern w:val="0"/>
          <w:szCs w:val="22"/>
          <w:vertAlign w:val="superscript"/>
        </w:rPr>
        <w:t xml:space="preserve">5  </w:t>
      </w:r>
      <w:r w:rsidRPr="0029256B">
        <w:rPr>
          <w:rFonts w:eastAsia="Arial" w:cstheme="minorBidi"/>
          <w:color w:val="000000"/>
          <w:spacing w:val="2"/>
          <w:kern w:val="0"/>
          <w:szCs w:val="22"/>
        </w:rPr>
        <w:t>Als Bauten und Anlagen gelten insbesondere Stacheldrahtzäune, Drahtgitterzäune, Hochleistungs-Elektrozäune, Mauern sowie weitere Bauten und Anlagen, welche die Durchgängigkeit  der Landschaft für Wildtiere beeinträchtigen.</w:t>
      </w:r>
    </w:p>
    <w:p w:rsidR="009E2433" w:rsidRPr="0029256B" w:rsidRDefault="009E2433" w:rsidP="00680950">
      <w:pPr>
        <w:spacing w:after="120"/>
        <w:ind w:right="289"/>
        <w:textAlignment w:val="baseline"/>
        <w:rPr>
          <w:rFonts w:eastAsia="Arial" w:cstheme="minorBidi"/>
          <w:color w:val="000000"/>
          <w:spacing w:val="2"/>
          <w:kern w:val="0"/>
          <w:szCs w:val="22"/>
        </w:rPr>
      </w:pPr>
      <w:r w:rsidRPr="0029256B">
        <w:rPr>
          <w:rFonts w:eastAsia="Arial" w:cstheme="minorBidi"/>
          <w:color w:val="000000"/>
          <w:spacing w:val="2"/>
          <w:kern w:val="0"/>
          <w:szCs w:val="22"/>
          <w:vertAlign w:val="superscript"/>
        </w:rPr>
        <w:t>6</w:t>
      </w:r>
      <w:r w:rsidRPr="0029256B">
        <w:rPr>
          <w:rFonts w:eastAsia="Arial" w:cstheme="minorBidi"/>
          <w:color w:val="000000"/>
          <w:spacing w:val="2"/>
          <w:kern w:val="0"/>
          <w:szCs w:val="22"/>
        </w:rPr>
        <w:t xml:space="preserve">  Massnahmen, die zu Veränderungen der Geländeform und in der Folge zu einer Ve</w:t>
      </w:r>
      <w:r w:rsidRPr="0029256B">
        <w:rPr>
          <w:rFonts w:eastAsia="Arial" w:cstheme="minorBidi"/>
          <w:color w:val="000000"/>
          <w:spacing w:val="2"/>
          <w:kern w:val="0"/>
          <w:szCs w:val="22"/>
        </w:rPr>
        <w:t>r</w:t>
      </w:r>
      <w:r w:rsidRPr="0029256B">
        <w:rPr>
          <w:rFonts w:eastAsia="Arial" w:cstheme="minorBidi"/>
          <w:color w:val="000000"/>
          <w:spacing w:val="2"/>
          <w:kern w:val="0"/>
          <w:szCs w:val="22"/>
        </w:rPr>
        <w:t>armung der Landschaft führen, sind nicht gestattet. Insbesondere untersagt sind Plani</w:t>
      </w:r>
      <w:r w:rsidRPr="0029256B">
        <w:rPr>
          <w:rFonts w:eastAsia="Arial" w:cstheme="minorBidi"/>
          <w:color w:val="000000"/>
          <w:spacing w:val="2"/>
          <w:kern w:val="0"/>
          <w:szCs w:val="22"/>
        </w:rPr>
        <w:t>e</w:t>
      </w:r>
      <w:r w:rsidRPr="0029256B">
        <w:rPr>
          <w:rFonts w:eastAsia="Arial" w:cstheme="minorBidi"/>
          <w:color w:val="000000"/>
          <w:spacing w:val="2"/>
          <w:kern w:val="0"/>
          <w:szCs w:val="22"/>
        </w:rPr>
        <w:t>rungen, Auffüllungen von Gräben, Abstossen von Böschungen oder die Begradigung von Waldrändern.</w:t>
      </w:r>
    </w:p>
    <w:p w:rsidR="009E2433" w:rsidRPr="0029256B" w:rsidRDefault="009E2433" w:rsidP="00364B2B">
      <w:pPr>
        <w:spacing w:line="240" w:lineRule="atLeast"/>
        <w:rPr>
          <w:rFonts w:cs="Arial"/>
          <w:szCs w:val="22"/>
        </w:rPr>
      </w:pPr>
    </w:p>
    <w:p w:rsidR="00364B2B" w:rsidRPr="0029256B" w:rsidRDefault="00364B2B" w:rsidP="00364B2B">
      <w:pPr>
        <w:spacing w:line="240" w:lineRule="atLeast"/>
        <w:rPr>
          <w:rFonts w:cs="Arial"/>
          <w:szCs w:val="22"/>
        </w:rPr>
      </w:pPr>
    </w:p>
    <w:p w:rsidR="00364B2B" w:rsidRPr="0029256B" w:rsidRDefault="008F1D4D" w:rsidP="00364B2B">
      <w:pPr>
        <w:tabs>
          <w:tab w:val="left" w:pos="709"/>
        </w:tabs>
        <w:rPr>
          <w:rFonts w:cs="Arial"/>
          <w:b/>
          <w:szCs w:val="22"/>
        </w:rPr>
      </w:pPr>
      <w:r w:rsidRPr="0029256B">
        <w:rPr>
          <w:rFonts w:cs="Arial"/>
          <w:b/>
          <w:szCs w:val="22"/>
        </w:rPr>
        <w:t>III.</w:t>
      </w:r>
      <w:r w:rsidRPr="0029256B">
        <w:rPr>
          <w:rFonts w:cs="Arial"/>
          <w:b/>
          <w:szCs w:val="22"/>
        </w:rPr>
        <w:tab/>
        <w:t>Bauvorschriften</w:t>
      </w:r>
    </w:p>
    <w:p w:rsidR="00364B2B" w:rsidRPr="0029256B" w:rsidRDefault="00364B2B" w:rsidP="00364B2B">
      <w:pPr>
        <w:rPr>
          <w:rFonts w:cs="Arial"/>
          <w:b/>
          <w:szCs w:val="22"/>
        </w:rPr>
      </w:pPr>
    </w:p>
    <w:p w:rsidR="00364B2B" w:rsidRPr="0029256B" w:rsidRDefault="008F1D4D" w:rsidP="00364B2B">
      <w:pPr>
        <w:spacing w:after="120"/>
        <w:rPr>
          <w:rFonts w:cs="Arial"/>
          <w:szCs w:val="22"/>
        </w:rPr>
      </w:pPr>
      <w:r w:rsidRPr="0029256B">
        <w:rPr>
          <w:rFonts w:cs="Arial"/>
          <w:b/>
          <w:szCs w:val="22"/>
        </w:rPr>
        <w:t>Art. x</w:t>
      </w:r>
      <w:r w:rsidRPr="0029256B">
        <w:rPr>
          <w:rFonts w:cs="Arial"/>
          <w:szCs w:val="22"/>
        </w:rPr>
        <w:t xml:space="preserve"> </w:t>
      </w:r>
      <w:r w:rsidRPr="0029256B">
        <w:rPr>
          <w:rFonts w:cs="Arial"/>
          <w:szCs w:val="22"/>
        </w:rPr>
        <w:tab/>
        <w:t>Qualität</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1  </w:t>
      </w:r>
      <w:r w:rsidRPr="0029256B">
        <w:rPr>
          <w:rFonts w:cs="Arial"/>
          <w:szCs w:val="22"/>
        </w:rPr>
        <w:t>Bauten und Anlagen sind qualitätsvoll zu gestalten.</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2  </w:t>
      </w:r>
      <w:r w:rsidRPr="0029256B">
        <w:rPr>
          <w:rFonts w:cs="Arial"/>
          <w:szCs w:val="22"/>
        </w:rPr>
        <w:t>Für die Eingliederung sind in Ergänzung zu den Zonenbestimmungen zu berücksichtigen:</w:t>
      </w:r>
    </w:p>
    <w:p w:rsidR="00364B2B" w:rsidRPr="0029256B" w:rsidRDefault="008F1D4D" w:rsidP="00364B2B">
      <w:pPr>
        <w:numPr>
          <w:ilvl w:val="0"/>
          <w:numId w:val="34"/>
        </w:numPr>
        <w:spacing w:line="240" w:lineRule="atLeast"/>
        <w:ind w:left="284" w:hanging="284"/>
        <w:rPr>
          <w:rFonts w:cs="Arial"/>
          <w:szCs w:val="22"/>
        </w:rPr>
      </w:pPr>
      <w:r w:rsidRPr="0029256B">
        <w:rPr>
          <w:rFonts w:cs="Arial"/>
          <w:szCs w:val="22"/>
        </w:rPr>
        <w:t>Prägende Elemente und Merkmale des Strassen-, Orts- und Landschaftsbildes und E</w:t>
      </w:r>
      <w:r w:rsidRPr="0029256B">
        <w:rPr>
          <w:rFonts w:cs="Arial"/>
          <w:szCs w:val="22"/>
        </w:rPr>
        <w:t>i</w:t>
      </w:r>
      <w:r w:rsidRPr="0029256B">
        <w:rPr>
          <w:rFonts w:cs="Arial"/>
          <w:szCs w:val="22"/>
        </w:rPr>
        <w:t>genheiten des Quartiers,</w:t>
      </w:r>
    </w:p>
    <w:p w:rsidR="00364B2B" w:rsidRPr="0029256B" w:rsidRDefault="008F1D4D" w:rsidP="00364B2B">
      <w:pPr>
        <w:numPr>
          <w:ilvl w:val="0"/>
          <w:numId w:val="34"/>
        </w:numPr>
        <w:spacing w:line="240" w:lineRule="atLeast"/>
        <w:ind w:left="284" w:hanging="284"/>
        <w:rPr>
          <w:rFonts w:cs="Arial"/>
          <w:szCs w:val="22"/>
        </w:rPr>
      </w:pPr>
      <w:r w:rsidRPr="0029256B">
        <w:rPr>
          <w:rFonts w:cs="Arial"/>
          <w:szCs w:val="22"/>
        </w:rPr>
        <w:t>Standort, Stellung, Form, Proportionen und Dimensionen der Bauten und Anlagen,</w:t>
      </w:r>
    </w:p>
    <w:p w:rsidR="00364B2B" w:rsidRPr="0029256B" w:rsidRDefault="008F1D4D" w:rsidP="00364B2B">
      <w:pPr>
        <w:numPr>
          <w:ilvl w:val="0"/>
          <w:numId w:val="34"/>
        </w:numPr>
        <w:spacing w:line="240" w:lineRule="atLeast"/>
        <w:ind w:left="284" w:hanging="284"/>
        <w:rPr>
          <w:rFonts w:cs="Arial"/>
          <w:szCs w:val="22"/>
        </w:rPr>
      </w:pPr>
      <w:r w:rsidRPr="0029256B">
        <w:rPr>
          <w:rFonts w:cs="Arial"/>
          <w:szCs w:val="22"/>
        </w:rPr>
        <w:t>Gestaltung benachbarter Bauten und Anlagen,</w:t>
      </w:r>
    </w:p>
    <w:p w:rsidR="00364B2B" w:rsidRPr="0029256B" w:rsidRDefault="008F1D4D" w:rsidP="00364B2B">
      <w:pPr>
        <w:numPr>
          <w:ilvl w:val="0"/>
          <w:numId w:val="34"/>
        </w:numPr>
        <w:spacing w:line="240" w:lineRule="atLeast"/>
        <w:ind w:left="284" w:hanging="284"/>
        <w:rPr>
          <w:rFonts w:cs="Arial"/>
          <w:szCs w:val="22"/>
        </w:rPr>
      </w:pPr>
      <w:r w:rsidRPr="0029256B">
        <w:rPr>
          <w:rFonts w:cs="Arial"/>
          <w:szCs w:val="22"/>
        </w:rPr>
        <w:t>Gestaltung, Materialwahl und Farbgebung von Fassaden, Dächern und Reklamen,</w:t>
      </w:r>
    </w:p>
    <w:p w:rsidR="00364B2B" w:rsidRPr="0029256B" w:rsidRDefault="008F1D4D" w:rsidP="00364B2B">
      <w:pPr>
        <w:numPr>
          <w:ilvl w:val="0"/>
          <w:numId w:val="34"/>
        </w:numPr>
        <w:spacing w:line="240" w:lineRule="atLeast"/>
        <w:ind w:left="284" w:hanging="284"/>
        <w:rPr>
          <w:rFonts w:cs="Arial"/>
          <w:szCs w:val="22"/>
        </w:rPr>
      </w:pPr>
      <w:r w:rsidRPr="0029256B">
        <w:rPr>
          <w:rFonts w:cs="Arial"/>
          <w:szCs w:val="22"/>
        </w:rPr>
        <w:t>Gestaltung der Aussenräume, insbesondere der Vorgärten und der Begrenzungen gegen den öffentlichen Raum,</w:t>
      </w:r>
    </w:p>
    <w:p w:rsidR="00364B2B" w:rsidRPr="0029256B" w:rsidRDefault="008F1D4D" w:rsidP="00364B2B">
      <w:pPr>
        <w:numPr>
          <w:ilvl w:val="0"/>
          <w:numId w:val="34"/>
        </w:numPr>
        <w:spacing w:after="240" w:line="240" w:lineRule="atLeast"/>
        <w:ind w:left="284" w:hanging="284"/>
        <w:rPr>
          <w:rFonts w:cs="Arial"/>
          <w:szCs w:val="22"/>
        </w:rPr>
      </w:pPr>
      <w:r w:rsidRPr="0029256B">
        <w:rPr>
          <w:rFonts w:cs="Arial"/>
          <w:szCs w:val="22"/>
        </w:rPr>
        <w:t>Umgebungsgestaltung, insbesondere bezüglich Erschliessungsanlagen, Terrainveränd</w:t>
      </w:r>
      <w:r w:rsidRPr="0029256B">
        <w:rPr>
          <w:rFonts w:cs="Arial"/>
          <w:szCs w:val="22"/>
        </w:rPr>
        <w:t>e</w:t>
      </w:r>
      <w:r w:rsidRPr="0029256B">
        <w:rPr>
          <w:rFonts w:cs="Arial"/>
          <w:szCs w:val="22"/>
        </w:rPr>
        <w:t>rungen, Stützmauern und Parkierung.</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3  </w:t>
      </w:r>
      <w:r w:rsidRPr="0029256B">
        <w:rPr>
          <w:rFonts w:cs="Arial"/>
          <w:szCs w:val="22"/>
        </w:rPr>
        <w:t>Der Gemeinderat kann für ortsbaulich wichtige oder quartierrelevante Projekte ein qual</w:t>
      </w:r>
      <w:r w:rsidRPr="0029256B">
        <w:rPr>
          <w:rFonts w:cs="Arial"/>
          <w:szCs w:val="22"/>
        </w:rPr>
        <w:t>i</w:t>
      </w:r>
      <w:r w:rsidRPr="0029256B">
        <w:rPr>
          <w:rFonts w:cs="Arial"/>
          <w:szCs w:val="22"/>
        </w:rPr>
        <w:t>tätssicherndes Konkurrenzverfahren verlangen.</w:t>
      </w:r>
    </w:p>
    <w:p w:rsidR="00364B2B" w:rsidRPr="0029256B" w:rsidRDefault="00364B2B" w:rsidP="00364B2B">
      <w:pPr>
        <w:pStyle w:val="Default"/>
        <w:rPr>
          <w:color w:val="auto"/>
          <w:sz w:val="22"/>
          <w:szCs w:val="22"/>
        </w:rPr>
      </w:pPr>
    </w:p>
    <w:p w:rsidR="00364B2B" w:rsidRPr="0029256B" w:rsidRDefault="008F1D4D" w:rsidP="00364B2B">
      <w:pPr>
        <w:rPr>
          <w:rFonts w:cs="Arial"/>
          <w:szCs w:val="22"/>
        </w:rPr>
      </w:pPr>
      <w:r w:rsidRPr="0029256B">
        <w:rPr>
          <w:rFonts w:cs="Arial"/>
          <w:b/>
          <w:szCs w:val="22"/>
        </w:rPr>
        <w:t>Art. x</w:t>
      </w:r>
      <w:r w:rsidRPr="0029256B">
        <w:rPr>
          <w:rFonts w:cs="Arial"/>
          <w:szCs w:val="22"/>
        </w:rPr>
        <w:tab/>
        <w:t>Kulturdenkmäler</w:t>
      </w:r>
      <w:r w:rsidRPr="0029256B">
        <w:rPr>
          <w:rFonts w:cs="Arial"/>
          <w:szCs w:val="22"/>
        </w:rPr>
        <w:br/>
      </w:r>
    </w:p>
    <w:p w:rsidR="00364B2B" w:rsidRPr="0029256B" w:rsidRDefault="008F1D4D" w:rsidP="00364B2B">
      <w:pPr>
        <w:rPr>
          <w:rFonts w:cs="Arial"/>
          <w:szCs w:val="22"/>
        </w:rPr>
      </w:pPr>
      <w:r w:rsidRPr="0029256B">
        <w:rPr>
          <w:rFonts w:cs="Arial"/>
          <w:szCs w:val="22"/>
          <w:vertAlign w:val="superscript"/>
        </w:rPr>
        <w:t xml:space="preserve">1  </w:t>
      </w:r>
      <w:r w:rsidRPr="0029256B">
        <w:rPr>
          <w:rFonts w:cs="Arial"/>
          <w:szCs w:val="22"/>
        </w:rPr>
        <w:t>Der Kanton erfasst die Kulturdenkmäler in einem kantonalen Bauinventar. Die Wirkungen der Aufnahme eines Kulturdenkmals im kantonalen Bauinventar richten sich nach den kant</w:t>
      </w:r>
      <w:r w:rsidRPr="0029256B">
        <w:rPr>
          <w:rFonts w:cs="Arial"/>
          <w:szCs w:val="22"/>
        </w:rPr>
        <w:t>o</w:t>
      </w:r>
      <w:r w:rsidRPr="0029256B">
        <w:rPr>
          <w:rFonts w:cs="Arial"/>
          <w:szCs w:val="22"/>
        </w:rPr>
        <w:t>nalen Bestimmungen. Im Zonenplan sind die inventarisierten Kulturdenkmäler dargestellt.</w:t>
      </w: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szCs w:val="22"/>
          <w:vertAlign w:val="superscript"/>
        </w:rPr>
        <w:t xml:space="preserve">2  </w:t>
      </w:r>
      <w:r w:rsidRPr="0029256B">
        <w:rPr>
          <w:rFonts w:cs="Arial"/>
          <w:szCs w:val="22"/>
        </w:rPr>
        <w:t>Im kantonalen Denkmalverzeichnis aufgelistete Objekte unterstehen dem Gesetz über den Schutz der Kulturdenkmäler und sind im Zonenplan orientierend dargestellt. Bauliche Mas</w:t>
      </w:r>
      <w:r w:rsidRPr="0029256B">
        <w:rPr>
          <w:rFonts w:cs="Arial"/>
          <w:szCs w:val="22"/>
        </w:rPr>
        <w:t>s</w:t>
      </w:r>
      <w:r w:rsidRPr="0029256B">
        <w:rPr>
          <w:rFonts w:cs="Arial"/>
          <w:szCs w:val="22"/>
        </w:rPr>
        <w:t>nahmen an diesen Objekten oder in deren Umgebung bedürfen einer Bewilligung der z</w:t>
      </w:r>
      <w:r w:rsidRPr="0029256B">
        <w:rPr>
          <w:rFonts w:cs="Arial"/>
          <w:szCs w:val="22"/>
        </w:rPr>
        <w:t>u</w:t>
      </w:r>
      <w:r w:rsidRPr="0029256B">
        <w:rPr>
          <w:rFonts w:cs="Arial"/>
          <w:szCs w:val="22"/>
        </w:rPr>
        <w:t>ständigen kantonalen Dienststelle.</w:t>
      </w:r>
    </w:p>
    <w:p w:rsidR="00364B2B" w:rsidRPr="0029256B" w:rsidRDefault="00364B2B" w:rsidP="00364B2B">
      <w:pPr>
        <w:rPr>
          <w:rFonts w:cs="Arial"/>
          <w:szCs w:val="22"/>
        </w:rPr>
      </w:pPr>
    </w:p>
    <w:p w:rsidR="00364B2B" w:rsidRPr="0029256B" w:rsidRDefault="008F1D4D" w:rsidP="00364B2B">
      <w:pPr>
        <w:pStyle w:val="Default"/>
        <w:rPr>
          <w:color w:val="auto"/>
          <w:sz w:val="22"/>
          <w:szCs w:val="22"/>
        </w:rPr>
      </w:pPr>
      <w:r w:rsidRPr="0029256B">
        <w:rPr>
          <w:color w:val="auto"/>
          <w:sz w:val="22"/>
          <w:szCs w:val="22"/>
          <w:vertAlign w:val="superscript"/>
        </w:rPr>
        <w:t xml:space="preserve">3  </w:t>
      </w:r>
      <w:r w:rsidRPr="0029256B">
        <w:rPr>
          <w:color w:val="auto"/>
          <w:sz w:val="22"/>
          <w:szCs w:val="22"/>
        </w:rPr>
        <w:t>Kommunal geschützte Kulturdenkmäler unterstehen den kommunalen Bestimmungen und sind durch die Aufnahme im Zonenplan eigentümerverbindlich geschützt. Es wird zwischen schützenswerten, erhaltenswerten Kulturdenkmälern und Kulturdenkmälern unterschieden, die aufgrund ihrer Wirkung in einer Baugruppe schützenswert sind.</w:t>
      </w:r>
    </w:p>
    <w:p w:rsidR="00364B2B" w:rsidRPr="0029256B" w:rsidRDefault="00364B2B" w:rsidP="00364B2B">
      <w:pPr>
        <w:pStyle w:val="Default"/>
        <w:rPr>
          <w:color w:val="auto"/>
          <w:sz w:val="22"/>
          <w:szCs w:val="22"/>
        </w:rPr>
      </w:pPr>
    </w:p>
    <w:p w:rsidR="00364B2B" w:rsidRPr="0029256B" w:rsidRDefault="008F1D4D" w:rsidP="00364B2B">
      <w:pPr>
        <w:pStyle w:val="Default"/>
        <w:rPr>
          <w:color w:val="auto"/>
          <w:sz w:val="22"/>
          <w:szCs w:val="22"/>
        </w:rPr>
      </w:pPr>
      <w:r w:rsidRPr="0029256B">
        <w:rPr>
          <w:color w:val="auto"/>
          <w:sz w:val="22"/>
          <w:szCs w:val="22"/>
          <w:vertAlign w:val="superscript"/>
        </w:rPr>
        <w:t xml:space="preserve">4  </w:t>
      </w:r>
      <w:r w:rsidRPr="0029256B">
        <w:rPr>
          <w:color w:val="auto"/>
          <w:sz w:val="22"/>
          <w:szCs w:val="22"/>
        </w:rPr>
        <w:t>Schützenswerte Kulturdenkmäler sind an Ihrem Standort zu bewahren. Sie können nach den Bedürfnissen des heutigen Lebens genutzt werden und unter Berücksichtigung ihres Wertes qualitätvoll verändert werden. Sie sind in ihrer baulichen Struktur, Substanz und E</w:t>
      </w:r>
      <w:r w:rsidRPr="0029256B">
        <w:rPr>
          <w:color w:val="auto"/>
          <w:sz w:val="22"/>
          <w:szCs w:val="22"/>
        </w:rPr>
        <w:t>r</w:t>
      </w:r>
      <w:r w:rsidRPr="0029256B">
        <w:rPr>
          <w:color w:val="auto"/>
          <w:sz w:val="22"/>
          <w:szCs w:val="22"/>
        </w:rPr>
        <w:t xml:space="preserve">scheinung zu erhalten und dürfen weder abgebrochen noch durch Veränderungen in ihrer Umgebung beeinträchtigt werden. Bei baulichen Veränderungen ist die Stellungnahme der zuständigen kantonalen Dienststelle einzuholen. </w:t>
      </w:r>
    </w:p>
    <w:p w:rsidR="00364B2B" w:rsidRPr="0029256B" w:rsidRDefault="00364B2B" w:rsidP="00364B2B">
      <w:pPr>
        <w:pStyle w:val="Default"/>
        <w:rPr>
          <w:color w:val="auto"/>
          <w:sz w:val="22"/>
          <w:szCs w:val="22"/>
        </w:rPr>
      </w:pPr>
    </w:p>
    <w:p w:rsidR="00364B2B" w:rsidRPr="0029256B" w:rsidRDefault="008F1D4D" w:rsidP="00364B2B">
      <w:pPr>
        <w:pStyle w:val="Default"/>
        <w:rPr>
          <w:color w:val="auto"/>
          <w:sz w:val="22"/>
          <w:szCs w:val="22"/>
        </w:rPr>
      </w:pPr>
      <w:r w:rsidRPr="0029256B">
        <w:rPr>
          <w:color w:val="auto"/>
          <w:sz w:val="22"/>
          <w:szCs w:val="22"/>
          <w:vertAlign w:val="superscript"/>
        </w:rPr>
        <w:lastRenderedPageBreak/>
        <w:t xml:space="preserve">5  </w:t>
      </w:r>
      <w:r w:rsidRPr="0029256B">
        <w:rPr>
          <w:color w:val="auto"/>
          <w:sz w:val="22"/>
          <w:szCs w:val="22"/>
        </w:rPr>
        <w:t>Erhaltenswerte Kulturdenkmäler sind an Ihrem Standort zu bewahren. Sie können nach den Bedürfnissen des heutigen Lebens genutzt werden und unter Berücksichtigung ihres Wertes qualitätvoll verändert werden. Ein Abbruch ist nur zulässig, wenn die Erhaltung des Kulturdenkmals nachweislich unverhältnismässig ist. Ein Ersatzbau muss in Bezug auf G</w:t>
      </w:r>
      <w:r w:rsidRPr="0029256B">
        <w:rPr>
          <w:color w:val="auto"/>
          <w:sz w:val="22"/>
          <w:szCs w:val="22"/>
        </w:rPr>
        <w:t>e</w:t>
      </w:r>
      <w:r w:rsidRPr="0029256B">
        <w:rPr>
          <w:color w:val="auto"/>
          <w:sz w:val="22"/>
          <w:szCs w:val="22"/>
        </w:rPr>
        <w:t>staltung, Volumen, und auf die Stellung im Orts- oder Landschaftsbild mindestens gleichwe</w:t>
      </w:r>
      <w:r w:rsidRPr="0029256B">
        <w:rPr>
          <w:color w:val="auto"/>
          <w:sz w:val="22"/>
          <w:szCs w:val="22"/>
        </w:rPr>
        <w:t>r</w:t>
      </w:r>
      <w:r w:rsidRPr="0029256B">
        <w:rPr>
          <w:color w:val="auto"/>
          <w:sz w:val="22"/>
          <w:szCs w:val="22"/>
        </w:rPr>
        <w:t>tige Qualität aufweisen.</w:t>
      </w:r>
    </w:p>
    <w:p w:rsidR="00364B2B" w:rsidRPr="0029256B" w:rsidRDefault="00364B2B" w:rsidP="00364B2B">
      <w:pPr>
        <w:pStyle w:val="Default"/>
        <w:rPr>
          <w:color w:val="auto"/>
          <w:sz w:val="22"/>
          <w:szCs w:val="22"/>
        </w:rPr>
      </w:pPr>
    </w:p>
    <w:p w:rsidR="00364B2B" w:rsidRPr="0029256B" w:rsidRDefault="008F1D4D" w:rsidP="00364B2B">
      <w:pPr>
        <w:rPr>
          <w:rFonts w:cs="Arial"/>
          <w:szCs w:val="22"/>
        </w:rPr>
      </w:pPr>
      <w:r w:rsidRPr="0029256B">
        <w:rPr>
          <w:rFonts w:cs="Arial"/>
          <w:szCs w:val="22"/>
          <w:vertAlign w:val="superscript"/>
        </w:rPr>
        <w:t xml:space="preserve">6  </w:t>
      </w:r>
      <w:r w:rsidRPr="0029256B">
        <w:rPr>
          <w:rFonts w:cs="Arial"/>
          <w:szCs w:val="22"/>
        </w:rPr>
        <w:t>Baugruppen sind in Bezug auf die Wirkung des Ensembles und auf den Ortsbild- und Landschaftsschutz den schützenswerten Objekten gleichgestellt. Für bauliche Veränderu</w:t>
      </w:r>
      <w:r w:rsidRPr="0029256B">
        <w:rPr>
          <w:rFonts w:cs="Arial"/>
          <w:szCs w:val="22"/>
        </w:rPr>
        <w:t>n</w:t>
      </w:r>
      <w:r w:rsidRPr="0029256B">
        <w:rPr>
          <w:rFonts w:cs="Arial"/>
          <w:szCs w:val="22"/>
        </w:rPr>
        <w:t>gen innerhalb einer Baugruppe ist die Stellungnahme der zuständigen kantonalen Dienstste</w:t>
      </w:r>
      <w:r w:rsidRPr="0029256B">
        <w:rPr>
          <w:rFonts w:cs="Arial"/>
          <w:szCs w:val="22"/>
        </w:rPr>
        <w:t>l</w:t>
      </w:r>
      <w:r w:rsidRPr="0029256B">
        <w:rPr>
          <w:rFonts w:cs="Arial"/>
          <w:szCs w:val="22"/>
        </w:rPr>
        <w:t xml:space="preserve">le einzuholen. </w:t>
      </w:r>
    </w:p>
    <w:p w:rsidR="00364B2B" w:rsidRPr="0029256B" w:rsidRDefault="00364B2B" w:rsidP="00364B2B">
      <w:pPr>
        <w:rPr>
          <w:rFonts w:cs="Arial"/>
          <w:szCs w:val="22"/>
        </w:rPr>
      </w:pPr>
    </w:p>
    <w:p w:rsidR="00364B2B" w:rsidRPr="0029256B" w:rsidRDefault="008F1D4D" w:rsidP="00364B2B">
      <w:pPr>
        <w:pStyle w:val="Default"/>
        <w:rPr>
          <w:color w:val="auto"/>
          <w:sz w:val="22"/>
          <w:szCs w:val="22"/>
        </w:rPr>
      </w:pPr>
      <w:r w:rsidRPr="0029256B">
        <w:rPr>
          <w:color w:val="auto"/>
          <w:sz w:val="22"/>
          <w:szCs w:val="22"/>
          <w:vertAlign w:val="superscript"/>
        </w:rPr>
        <w:t xml:space="preserve">7  </w:t>
      </w:r>
      <w:r w:rsidRPr="0029256B">
        <w:rPr>
          <w:color w:val="auto"/>
          <w:sz w:val="22"/>
          <w:szCs w:val="22"/>
        </w:rPr>
        <w:t xml:space="preserve">Der Gemeinderat kann Massnahmen des Objektschutzes, des Umgebungsschutzes und des Unterhaltes nach Anhörung der Eigentümer festlegen und Beiträge entrichten. </w:t>
      </w:r>
    </w:p>
    <w:p w:rsidR="00364B2B" w:rsidRPr="0029256B" w:rsidRDefault="00364B2B" w:rsidP="00364B2B">
      <w:pPr>
        <w:pStyle w:val="Default"/>
        <w:rPr>
          <w:color w:val="auto"/>
          <w:sz w:val="22"/>
          <w:szCs w:val="22"/>
        </w:rPr>
      </w:pPr>
    </w:p>
    <w:p w:rsidR="00364B2B" w:rsidRPr="0029256B" w:rsidRDefault="00364B2B" w:rsidP="00364B2B">
      <w:pPr>
        <w:pStyle w:val="Default"/>
        <w:rPr>
          <w:color w:val="auto"/>
          <w:sz w:val="22"/>
          <w:szCs w:val="22"/>
        </w:rPr>
      </w:pPr>
    </w:p>
    <w:p w:rsidR="00364B2B" w:rsidRPr="0029256B" w:rsidRDefault="008F1D4D" w:rsidP="00364B2B">
      <w:pPr>
        <w:rPr>
          <w:rFonts w:cs="Arial"/>
          <w:szCs w:val="22"/>
        </w:rPr>
      </w:pPr>
      <w:r w:rsidRPr="0029256B">
        <w:rPr>
          <w:rFonts w:cs="Arial"/>
          <w:b/>
          <w:szCs w:val="22"/>
        </w:rPr>
        <w:t>Art. x</w:t>
      </w:r>
      <w:r w:rsidRPr="0029256B">
        <w:rPr>
          <w:rFonts w:cs="Arial"/>
          <w:szCs w:val="22"/>
        </w:rPr>
        <w:tab/>
        <w:t xml:space="preserve">Kulturdenkmäler (§ 142 PBG) </w:t>
      </w:r>
      <w:r w:rsidRPr="0029256B">
        <w:rPr>
          <w:rFonts w:cs="Arial"/>
          <w:szCs w:val="22"/>
        </w:rPr>
        <w:br/>
      </w:r>
    </w:p>
    <w:p w:rsidR="00364B2B" w:rsidRPr="0029256B" w:rsidRDefault="008F1D4D" w:rsidP="00364B2B">
      <w:pPr>
        <w:pStyle w:val="Default"/>
        <w:rPr>
          <w:color w:val="auto"/>
          <w:sz w:val="22"/>
          <w:szCs w:val="22"/>
        </w:rPr>
      </w:pPr>
      <w:r w:rsidRPr="0029256B">
        <w:rPr>
          <w:color w:val="auto"/>
          <w:sz w:val="22"/>
          <w:szCs w:val="22"/>
          <w:vertAlign w:val="superscript"/>
        </w:rPr>
        <w:t xml:space="preserve">1  </w:t>
      </w:r>
      <w:r w:rsidRPr="0029256B">
        <w:rPr>
          <w:color w:val="auto"/>
          <w:sz w:val="22"/>
          <w:szCs w:val="22"/>
        </w:rPr>
        <w:t>Der Kanton erfasst die Kulturdenkmäler in einem kantonalen Bauinventar. Die Wirkungen der Aufnahme eines Kulturdenkmales im kantonalen Bauinventar richten sich nach den ka</w:t>
      </w:r>
      <w:r w:rsidRPr="0029256B">
        <w:rPr>
          <w:color w:val="auto"/>
          <w:sz w:val="22"/>
          <w:szCs w:val="22"/>
        </w:rPr>
        <w:t>n</w:t>
      </w:r>
      <w:r w:rsidRPr="0029256B">
        <w:rPr>
          <w:color w:val="auto"/>
          <w:sz w:val="22"/>
          <w:szCs w:val="22"/>
        </w:rPr>
        <w:t>tonalen Bestimmungen. Im Zonenplan sind die inventarisierten Kulturdenkmäler orientierend dargestellt.</w:t>
      </w:r>
    </w:p>
    <w:p w:rsidR="00364B2B" w:rsidRPr="0029256B" w:rsidRDefault="00364B2B" w:rsidP="00364B2B">
      <w:pPr>
        <w:pStyle w:val="Default"/>
        <w:rPr>
          <w:color w:val="auto"/>
          <w:sz w:val="22"/>
          <w:szCs w:val="22"/>
        </w:rPr>
      </w:pPr>
    </w:p>
    <w:p w:rsidR="00364B2B" w:rsidRPr="0029256B" w:rsidRDefault="008F1D4D" w:rsidP="00364B2B">
      <w:pPr>
        <w:pStyle w:val="Default"/>
        <w:rPr>
          <w:color w:val="auto"/>
          <w:sz w:val="22"/>
          <w:szCs w:val="22"/>
        </w:rPr>
      </w:pPr>
      <w:r w:rsidRPr="0029256B">
        <w:rPr>
          <w:color w:val="auto"/>
          <w:sz w:val="22"/>
          <w:szCs w:val="22"/>
          <w:vertAlign w:val="superscript"/>
        </w:rPr>
        <w:t>2</w:t>
      </w:r>
      <w:r w:rsidRPr="0029256B">
        <w:rPr>
          <w:color w:val="auto"/>
          <w:sz w:val="22"/>
          <w:szCs w:val="22"/>
        </w:rPr>
        <w:t xml:space="preserve">  Bis zur Inkraftsetzung des kantonalen Inventars werden die Kulturdenkmale in einem kommunalen Inventar erfasst. Die kantonalen Bestimmungen über das kantonale Bauinve</w:t>
      </w:r>
      <w:r w:rsidRPr="0029256B">
        <w:rPr>
          <w:color w:val="auto"/>
          <w:sz w:val="22"/>
          <w:szCs w:val="22"/>
        </w:rPr>
        <w:t>n</w:t>
      </w:r>
      <w:r w:rsidRPr="0029256B">
        <w:rPr>
          <w:color w:val="auto"/>
          <w:sz w:val="22"/>
          <w:szCs w:val="22"/>
        </w:rPr>
        <w:t>tar gelten für das kommunale Inventar sinngemäss. Mit der Inkraftsetzung des kantonalen Bauinventars wird das kommunale Inventar vollständig ersetzt.</w:t>
      </w:r>
    </w:p>
    <w:p w:rsidR="00364B2B" w:rsidRPr="0029256B" w:rsidRDefault="00364B2B" w:rsidP="00364B2B">
      <w:pPr>
        <w:pStyle w:val="Default"/>
        <w:rPr>
          <w:color w:val="auto"/>
          <w:sz w:val="22"/>
          <w:szCs w:val="22"/>
        </w:rPr>
      </w:pPr>
    </w:p>
    <w:p w:rsidR="00364B2B" w:rsidRPr="0029256B" w:rsidRDefault="008F1D4D" w:rsidP="00364B2B">
      <w:pPr>
        <w:pStyle w:val="Default"/>
        <w:rPr>
          <w:color w:val="auto"/>
          <w:sz w:val="22"/>
          <w:szCs w:val="22"/>
        </w:rPr>
      </w:pPr>
      <w:r w:rsidRPr="0029256B">
        <w:rPr>
          <w:color w:val="auto"/>
          <w:sz w:val="22"/>
          <w:szCs w:val="22"/>
          <w:vertAlign w:val="superscript"/>
        </w:rPr>
        <w:t>3</w:t>
      </w:r>
      <w:r w:rsidRPr="0029256B">
        <w:rPr>
          <w:color w:val="auto"/>
          <w:sz w:val="22"/>
          <w:szCs w:val="22"/>
        </w:rPr>
        <w:t xml:space="preserve">  Der Gemeinderat kann Massnahmen des Objektschutzes, des Umgebungsschutzes und des Unterhaltes nach Anhörung der Eigentümer festlegen und Beiträge entrichten.</w:t>
      </w:r>
    </w:p>
    <w:p w:rsidR="00364B2B" w:rsidRPr="0029256B" w:rsidRDefault="00364B2B" w:rsidP="00364B2B">
      <w:pPr>
        <w:widowControl w:val="0"/>
        <w:spacing w:after="120"/>
        <w:rPr>
          <w:rFonts w:cs="Arial"/>
          <w:szCs w:val="22"/>
        </w:rPr>
      </w:pPr>
    </w:p>
    <w:p w:rsidR="00364B2B" w:rsidRPr="0029256B" w:rsidRDefault="008F1D4D" w:rsidP="00364B2B">
      <w:pPr>
        <w:tabs>
          <w:tab w:val="left" w:pos="851"/>
        </w:tabs>
      </w:pPr>
      <w:r w:rsidRPr="0029256B">
        <w:rPr>
          <w:b/>
        </w:rPr>
        <w:t>Art. x</w:t>
      </w:r>
      <w:r w:rsidRPr="0029256B">
        <w:rPr>
          <w:b/>
        </w:rPr>
        <w:tab/>
      </w:r>
      <w:r w:rsidRPr="0029256B">
        <w:t>Baubewilligungen in lärmbelasteten Gebieten</w:t>
      </w:r>
    </w:p>
    <w:p w:rsidR="00364B2B" w:rsidRPr="0029256B" w:rsidRDefault="00364B2B" w:rsidP="00364B2B"/>
    <w:p w:rsidR="00364B2B" w:rsidRPr="0029256B" w:rsidRDefault="008F1D4D" w:rsidP="00364B2B">
      <w:r w:rsidRPr="0029256B">
        <w:rPr>
          <w:vertAlign w:val="superscript"/>
        </w:rPr>
        <w:t xml:space="preserve">1  </w:t>
      </w:r>
      <w:r w:rsidRPr="0029256B">
        <w:t>In lärmbelasteten Gebieten gelten Art. 29 bis 31 der Eidgenössischen Lärmschutzveror</w:t>
      </w:r>
      <w:r w:rsidRPr="0029256B">
        <w:t>d</w:t>
      </w:r>
      <w:r w:rsidRPr="0029256B">
        <w:t xml:space="preserve">nung (LSV). Eine Gestaltungsplan- oder Baubewilligung für Gebäude mit lärmempfindlicher Nutzung kann daher erst nach Vorliegen eines entsprechenden Nachweises erteilt werden. </w:t>
      </w:r>
    </w:p>
    <w:p w:rsidR="00364B2B" w:rsidRPr="0029256B" w:rsidRDefault="00364B2B" w:rsidP="00364B2B"/>
    <w:p w:rsidR="00364B2B" w:rsidRPr="0029256B" w:rsidRDefault="008F1D4D" w:rsidP="00364B2B">
      <w:r w:rsidRPr="0029256B">
        <w:rPr>
          <w:vertAlign w:val="superscript"/>
        </w:rPr>
        <w:t xml:space="preserve">2  </w:t>
      </w:r>
      <w:r w:rsidRPr="0029256B">
        <w:t xml:space="preserve">Kann der Grenzwert trotz Lärmschutzmassnahmen nicht eingehalten werden, so ist das überwiegende Interesse auszuweisen und der kantonalen Dienststelle Umwelt und Energie ist ein Gesuch um eine Ausnahmebewilligung gemäss Art. 30 LSV, bzw. eine Zustimmung gemäss Art. 31 LSV einzureichen. </w:t>
      </w:r>
    </w:p>
    <w:p w:rsidR="00364B2B" w:rsidRPr="0029256B" w:rsidRDefault="00364B2B" w:rsidP="00364B2B"/>
    <w:p w:rsidR="00364B2B" w:rsidRPr="0029256B" w:rsidRDefault="008F1D4D" w:rsidP="00364B2B">
      <w:r w:rsidRPr="0029256B">
        <w:rPr>
          <w:vertAlign w:val="superscript"/>
        </w:rPr>
        <w:t xml:space="preserve">3  </w:t>
      </w:r>
      <w:r w:rsidRPr="0029256B">
        <w:t>Bei Parzellen, die nach 1985 in eine Bauzone eingezont wurden, gilt Art. 29 LSV und es besteht keine Möglichkeit von Ausnahmen.</w:t>
      </w:r>
    </w:p>
    <w:p w:rsidR="00364B2B" w:rsidRPr="0029256B" w:rsidRDefault="00364B2B" w:rsidP="00364B2B">
      <w:pPr>
        <w:rPr>
          <w:rFonts w:cs="Arial"/>
          <w:szCs w:val="22"/>
        </w:rPr>
      </w:pP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b/>
          <w:szCs w:val="22"/>
        </w:rPr>
        <w:t>Art. x</w:t>
      </w:r>
      <w:r w:rsidRPr="0029256B">
        <w:rPr>
          <w:rFonts w:cs="Arial"/>
          <w:szCs w:val="22"/>
        </w:rPr>
        <w:t xml:space="preserve"> </w:t>
      </w:r>
      <w:r w:rsidRPr="0029256B">
        <w:rPr>
          <w:rFonts w:cs="Arial"/>
          <w:szCs w:val="22"/>
        </w:rPr>
        <w:tab/>
        <w:t>Technische Gefahren</w:t>
      </w:r>
    </w:p>
    <w:p w:rsidR="00364B2B" w:rsidRPr="0029256B" w:rsidRDefault="00364B2B" w:rsidP="00364B2B">
      <w:pPr>
        <w:rPr>
          <w:rFonts w:cs="Arial"/>
          <w:szCs w:val="22"/>
        </w:rPr>
      </w:pPr>
    </w:p>
    <w:p w:rsidR="00364B2B" w:rsidRPr="0029256B" w:rsidRDefault="008F1D4D" w:rsidP="00364B2B">
      <w:pPr>
        <w:rPr>
          <w:rFonts w:cs="Arial"/>
          <w:szCs w:val="22"/>
        </w:rPr>
      </w:pPr>
      <w:r w:rsidRPr="0029256B">
        <w:rPr>
          <w:rFonts w:cs="Arial"/>
          <w:szCs w:val="22"/>
        </w:rPr>
        <w:t>Bei Nutzungsplanungen in technischen Gefahrenbereichen, die eine deutliche Erhöhung des Risikos für die Bevölkerung zur Folge haben, sind raumplanerische Massnahmen, Schut</w:t>
      </w:r>
      <w:r w:rsidRPr="0029256B">
        <w:rPr>
          <w:rFonts w:cs="Arial"/>
          <w:szCs w:val="22"/>
        </w:rPr>
        <w:t>z</w:t>
      </w:r>
      <w:r w:rsidRPr="0029256B">
        <w:rPr>
          <w:rFonts w:cs="Arial"/>
          <w:szCs w:val="22"/>
        </w:rPr>
        <w:t>massnahmen am geplanten Objekt oder Sicherheitsmassnahmen bei Anlagen oder Betri</w:t>
      </w:r>
      <w:r w:rsidRPr="0029256B">
        <w:rPr>
          <w:rFonts w:cs="Arial"/>
          <w:szCs w:val="22"/>
        </w:rPr>
        <w:t>e</w:t>
      </w:r>
      <w:r w:rsidRPr="0029256B">
        <w:rPr>
          <w:rFonts w:cs="Arial"/>
          <w:szCs w:val="22"/>
        </w:rPr>
        <w:t xml:space="preserve">ben mit störfallrelevanten Gefahren zu prüfen und festzulegen. Schutzmassnahmen und raumplanerische Massnahmen sind im Baubewilligungsverfahren umzusetzen. </w:t>
      </w:r>
    </w:p>
    <w:p w:rsidR="00364B2B" w:rsidRPr="0029256B" w:rsidRDefault="00364B2B" w:rsidP="00364B2B">
      <w:pPr>
        <w:widowControl w:val="0"/>
        <w:rPr>
          <w:rFonts w:cs="Arial"/>
          <w:szCs w:val="22"/>
        </w:rPr>
      </w:pPr>
    </w:p>
    <w:p w:rsidR="00364B2B" w:rsidRPr="0029256B" w:rsidRDefault="00364B2B" w:rsidP="00364B2B">
      <w:pPr>
        <w:widowControl w:val="0"/>
        <w:rPr>
          <w:rFonts w:cs="Arial"/>
          <w:szCs w:val="22"/>
        </w:rPr>
      </w:pPr>
    </w:p>
    <w:p w:rsidR="00364B2B" w:rsidRPr="0029256B" w:rsidRDefault="008F1D4D" w:rsidP="00364B2B">
      <w:pPr>
        <w:widowControl w:val="0"/>
        <w:spacing w:after="120"/>
        <w:rPr>
          <w:rFonts w:cs="Arial"/>
          <w:b/>
          <w:szCs w:val="22"/>
        </w:rPr>
      </w:pPr>
      <w:r w:rsidRPr="0029256B">
        <w:rPr>
          <w:rFonts w:cs="Arial"/>
          <w:b/>
          <w:szCs w:val="22"/>
        </w:rPr>
        <w:lastRenderedPageBreak/>
        <w:t xml:space="preserve">Art. x </w:t>
      </w:r>
      <w:r w:rsidRPr="0029256B">
        <w:rPr>
          <w:rFonts w:cs="Arial"/>
          <w:b/>
          <w:szCs w:val="22"/>
        </w:rPr>
        <w:tab/>
      </w:r>
      <w:r w:rsidRPr="0029256B">
        <w:rPr>
          <w:rFonts w:cs="Arial"/>
          <w:szCs w:val="22"/>
        </w:rPr>
        <w:t>Aussichtspunkte</w:t>
      </w:r>
    </w:p>
    <w:p w:rsidR="00364B2B" w:rsidRPr="0029256B" w:rsidRDefault="008F1D4D" w:rsidP="00364B2B">
      <w:pPr>
        <w:rPr>
          <w:rFonts w:cs="Arial"/>
          <w:szCs w:val="22"/>
        </w:rPr>
      </w:pPr>
      <w:r w:rsidRPr="0029256B">
        <w:rPr>
          <w:rFonts w:cs="Arial"/>
          <w:szCs w:val="22"/>
        </w:rPr>
        <w:t xml:space="preserve">Die in den Zonenplänen eingetragenen Aussichtspunkte (Verzeichnis im Anhang </w:t>
      </w:r>
      <w:r w:rsidRPr="0029256B">
        <w:rPr>
          <w:rFonts w:cs="Arial"/>
          <w:szCs w:val="22"/>
          <w:highlight w:val="yellow"/>
        </w:rPr>
        <w:t>[…]</w:t>
      </w:r>
      <w:r w:rsidRPr="0029256B">
        <w:rPr>
          <w:rFonts w:cs="Arial"/>
          <w:szCs w:val="22"/>
        </w:rPr>
        <w:t>) sind zu erhalten und dürfen durch bauliche Anlagen, Terrainveränderungen und die Bewirtschaftung nicht beeinträchtigt werden. Der Zugang ist zu gewährleisten.</w:t>
      </w:r>
    </w:p>
    <w:p w:rsidR="00364B2B" w:rsidRPr="0029256B" w:rsidRDefault="00364B2B" w:rsidP="00364B2B">
      <w:pPr>
        <w:rPr>
          <w:rFonts w:cs="Arial"/>
          <w:szCs w:val="22"/>
        </w:rPr>
      </w:pPr>
    </w:p>
    <w:p w:rsidR="00364B2B" w:rsidRPr="0029256B" w:rsidRDefault="00364B2B" w:rsidP="00364B2B">
      <w:pPr>
        <w:rPr>
          <w:rFonts w:cs="Arial"/>
          <w:szCs w:val="22"/>
        </w:rPr>
      </w:pPr>
    </w:p>
    <w:p w:rsidR="00364B2B" w:rsidRPr="0029256B" w:rsidRDefault="008F1D4D" w:rsidP="00364B2B">
      <w:pPr>
        <w:spacing w:before="120" w:after="120"/>
        <w:rPr>
          <w:rFonts w:cs="Arial"/>
          <w:szCs w:val="22"/>
        </w:rPr>
      </w:pPr>
      <w:r w:rsidRPr="0029256B">
        <w:rPr>
          <w:rFonts w:cs="Arial"/>
          <w:b/>
          <w:szCs w:val="22"/>
        </w:rPr>
        <w:t xml:space="preserve">Art. x </w:t>
      </w:r>
      <w:r w:rsidRPr="0029256B">
        <w:rPr>
          <w:rFonts w:cs="Arial"/>
          <w:b/>
          <w:szCs w:val="22"/>
        </w:rPr>
        <w:tab/>
      </w:r>
      <w:r w:rsidRPr="0029256B">
        <w:rPr>
          <w:rFonts w:cs="Arial"/>
          <w:szCs w:val="22"/>
        </w:rPr>
        <w:t>Reklamen</w:t>
      </w:r>
    </w:p>
    <w:p w:rsidR="00364B2B" w:rsidRPr="0029256B" w:rsidRDefault="00364B2B" w:rsidP="00364B2B">
      <w:pPr>
        <w:rPr>
          <w:rFonts w:cs="Arial"/>
          <w:b/>
          <w:szCs w:val="22"/>
        </w:rPr>
      </w:pPr>
    </w:p>
    <w:p w:rsidR="00364B2B" w:rsidRPr="0029256B" w:rsidRDefault="008F1D4D" w:rsidP="00364B2B">
      <w:pPr>
        <w:spacing w:after="120" w:line="240" w:lineRule="atLeast"/>
        <w:rPr>
          <w:rFonts w:cs="Arial"/>
          <w:szCs w:val="22"/>
        </w:rPr>
      </w:pPr>
      <w:r w:rsidRPr="0029256B">
        <w:rPr>
          <w:rFonts w:cs="Arial"/>
          <w:szCs w:val="22"/>
          <w:vertAlign w:val="superscript"/>
        </w:rPr>
        <w:t xml:space="preserve">1  </w:t>
      </w:r>
      <w:r w:rsidRPr="0029256B">
        <w:rPr>
          <w:rFonts w:cs="Arial"/>
          <w:szCs w:val="22"/>
        </w:rPr>
        <w:t>Reklameanschlagstellen sind grundsätzlich frei stehend anzubringen.</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2  </w:t>
      </w:r>
      <w:r w:rsidRPr="0029256B">
        <w:rPr>
          <w:rFonts w:cs="Arial"/>
          <w:szCs w:val="22"/>
        </w:rPr>
        <w:t xml:space="preserve">Für das Format </w:t>
      </w:r>
      <w:r w:rsidRPr="0029256B">
        <w:rPr>
          <w:rFonts w:cs="Arial"/>
          <w:szCs w:val="22"/>
          <w:highlight w:val="yellow"/>
        </w:rPr>
        <w:t>[…]</w:t>
      </w:r>
      <w:r w:rsidRPr="0029256B">
        <w:rPr>
          <w:rFonts w:cs="Arial"/>
          <w:szCs w:val="22"/>
        </w:rPr>
        <w:t xml:space="preserve"> sind am gleichen Standort maximal </w:t>
      </w:r>
      <w:r w:rsidRPr="0029256B">
        <w:rPr>
          <w:rFonts w:cs="Arial"/>
          <w:szCs w:val="22"/>
          <w:highlight w:val="yellow"/>
        </w:rPr>
        <w:t>[…]</w:t>
      </w:r>
      <w:r w:rsidRPr="0029256B">
        <w:rPr>
          <w:rFonts w:cs="Arial"/>
          <w:szCs w:val="22"/>
        </w:rPr>
        <w:t xml:space="preserve"> Reklameanschlagstellen und für das Format </w:t>
      </w:r>
      <w:r w:rsidRPr="0029256B">
        <w:rPr>
          <w:rFonts w:cs="Arial"/>
          <w:szCs w:val="22"/>
          <w:highlight w:val="yellow"/>
        </w:rPr>
        <w:t>[…]</w:t>
      </w:r>
      <w:r w:rsidRPr="0029256B">
        <w:rPr>
          <w:rFonts w:cs="Arial"/>
          <w:szCs w:val="22"/>
        </w:rPr>
        <w:t xml:space="preserve"> maximal </w:t>
      </w:r>
      <w:r w:rsidRPr="0029256B">
        <w:rPr>
          <w:rFonts w:cs="Arial"/>
          <w:szCs w:val="22"/>
          <w:highlight w:val="yellow"/>
        </w:rPr>
        <w:t>[…]</w:t>
      </w:r>
      <w:r w:rsidRPr="0029256B">
        <w:rPr>
          <w:rFonts w:cs="Arial"/>
          <w:szCs w:val="22"/>
        </w:rPr>
        <w:t xml:space="preserve"> Reklameanschlagstellen zulässig. Für grössere Formate ist am gleichen Standort nur eine Reklameanschlagstelle erlaubt.</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3  </w:t>
      </w:r>
      <w:r w:rsidRPr="0029256B">
        <w:rPr>
          <w:rFonts w:cs="Arial"/>
          <w:szCs w:val="22"/>
        </w:rPr>
        <w:t xml:space="preserve">In der Ortsbildschutzzone </w:t>
      </w:r>
      <w:r w:rsidRPr="0029256B">
        <w:rPr>
          <w:rFonts w:cs="Arial"/>
          <w:szCs w:val="22"/>
          <w:highlight w:val="yellow"/>
        </w:rPr>
        <w:t>[…]</w:t>
      </w:r>
      <w:r w:rsidRPr="0029256B">
        <w:rPr>
          <w:rFonts w:cs="Arial"/>
          <w:szCs w:val="22"/>
        </w:rPr>
        <w:t xml:space="preserve"> sind grundsätzlich keine Reklameanschlagstellen zulässig. Ausnahmen sind Reklameanschlagstellen an öffentlichen Einrichtungen und Kulturplakate, sofern der Schutzcharakter der Zone nicht beeinträchtigt wird. In der Ortsbildschutzzone </w:t>
      </w:r>
      <w:r w:rsidRPr="0029256B">
        <w:rPr>
          <w:rFonts w:cs="Arial"/>
          <w:szCs w:val="22"/>
          <w:highlight w:val="yellow"/>
        </w:rPr>
        <w:t>[…]</w:t>
      </w:r>
      <w:r w:rsidRPr="0029256B">
        <w:rPr>
          <w:rFonts w:cs="Arial"/>
          <w:szCs w:val="22"/>
        </w:rPr>
        <w:t xml:space="preserve"> sind Reklameanschlagstellen in den Formaten </w:t>
      </w:r>
      <w:r w:rsidRPr="0029256B">
        <w:rPr>
          <w:rFonts w:cs="Arial"/>
          <w:szCs w:val="22"/>
          <w:highlight w:val="yellow"/>
        </w:rPr>
        <w:t>[…]</w:t>
      </w:r>
      <w:r w:rsidRPr="0029256B">
        <w:rPr>
          <w:rFonts w:cs="Arial"/>
          <w:szCs w:val="22"/>
        </w:rPr>
        <w:t xml:space="preserve"> und </w:t>
      </w:r>
      <w:r w:rsidRPr="0029256B">
        <w:rPr>
          <w:rFonts w:cs="Arial"/>
          <w:szCs w:val="22"/>
          <w:highlight w:val="yellow"/>
        </w:rPr>
        <w:t>[…]</w:t>
      </w:r>
      <w:r w:rsidRPr="0029256B">
        <w:rPr>
          <w:rFonts w:cs="Arial"/>
          <w:szCs w:val="22"/>
        </w:rPr>
        <w:t xml:space="preserve"> zulässig, sofern sie den Schut</w:t>
      </w:r>
      <w:r w:rsidRPr="0029256B">
        <w:rPr>
          <w:rFonts w:cs="Arial"/>
          <w:szCs w:val="22"/>
        </w:rPr>
        <w:t>z</w:t>
      </w:r>
      <w:r w:rsidRPr="0029256B">
        <w:rPr>
          <w:rFonts w:cs="Arial"/>
          <w:szCs w:val="22"/>
        </w:rPr>
        <w:t>charakter der Zonen nicht beeinträchtigen. In Innenhöfen, Höfen, Vorgärten und rückwärtigen Gärten sind Reklameanschlagstellen nicht zulässig.</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4  </w:t>
      </w:r>
      <w:r w:rsidRPr="0029256B">
        <w:rPr>
          <w:rFonts w:cs="Arial"/>
          <w:szCs w:val="22"/>
        </w:rPr>
        <w:t>In der Wohnzone sind grundsätzlich keine Reklameanschlagstellen zulässig. Entlang von übergeordneten Verkehrsachsen, auf Quartierplätzen mit zentraler Einkaufs- und Dienstlei</w:t>
      </w:r>
      <w:r w:rsidRPr="0029256B">
        <w:rPr>
          <w:rFonts w:cs="Arial"/>
          <w:szCs w:val="22"/>
        </w:rPr>
        <w:t>s</w:t>
      </w:r>
      <w:r w:rsidRPr="0029256B">
        <w:rPr>
          <w:rFonts w:cs="Arial"/>
          <w:szCs w:val="22"/>
        </w:rPr>
        <w:t xml:space="preserve">tungsfunktion und Bushaltestellen können Reklameanschlagstellen im Format </w:t>
      </w:r>
      <w:r w:rsidRPr="0029256B">
        <w:rPr>
          <w:rFonts w:cs="Arial"/>
          <w:szCs w:val="22"/>
          <w:highlight w:val="yellow"/>
        </w:rPr>
        <w:t>[…]</w:t>
      </w:r>
      <w:r w:rsidRPr="0029256B">
        <w:rPr>
          <w:rFonts w:cs="Arial"/>
          <w:szCs w:val="22"/>
        </w:rPr>
        <w:t xml:space="preserve"> bewilligt werden, ausnahmsweise Reklameanschlagstellen im Format </w:t>
      </w:r>
      <w:r w:rsidRPr="0029256B">
        <w:rPr>
          <w:rFonts w:cs="Arial"/>
          <w:szCs w:val="22"/>
          <w:highlight w:val="yellow"/>
        </w:rPr>
        <w:t>[…]</w:t>
      </w:r>
      <w:r w:rsidRPr="0029256B">
        <w:rPr>
          <w:rFonts w:cs="Arial"/>
          <w:szCs w:val="22"/>
        </w:rPr>
        <w:t xml:space="preserve"> soweit dies mit dem Ort</w:t>
      </w:r>
      <w:r w:rsidRPr="0029256B">
        <w:rPr>
          <w:rFonts w:cs="Arial"/>
          <w:szCs w:val="22"/>
        </w:rPr>
        <w:t>s</w:t>
      </w:r>
      <w:r w:rsidRPr="0029256B">
        <w:rPr>
          <w:rFonts w:cs="Arial"/>
          <w:szCs w:val="22"/>
        </w:rPr>
        <w:t>bildcharakter vereinbar ist. Nicht zulässig sind insbesondere Megaposter und Prismenwe</w:t>
      </w:r>
      <w:r w:rsidRPr="0029256B">
        <w:rPr>
          <w:rFonts w:cs="Arial"/>
          <w:szCs w:val="22"/>
        </w:rPr>
        <w:t>n</w:t>
      </w:r>
      <w:r w:rsidRPr="0029256B">
        <w:rPr>
          <w:rFonts w:cs="Arial"/>
          <w:szCs w:val="22"/>
        </w:rPr>
        <w:t>der.</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5  </w:t>
      </w:r>
      <w:r w:rsidRPr="0029256B">
        <w:rPr>
          <w:rFonts w:cs="Arial"/>
          <w:szCs w:val="22"/>
        </w:rPr>
        <w:t xml:space="preserve">In der Wohn- und Arbeitszone sind Reklameanschlagstellen in den Formaten </w:t>
      </w:r>
      <w:r w:rsidRPr="0029256B">
        <w:rPr>
          <w:rFonts w:cs="Arial"/>
          <w:szCs w:val="22"/>
          <w:highlight w:val="yellow"/>
        </w:rPr>
        <w:t>[…]</w:t>
      </w:r>
      <w:r w:rsidRPr="0029256B">
        <w:rPr>
          <w:rFonts w:cs="Arial"/>
          <w:szCs w:val="22"/>
        </w:rPr>
        <w:t xml:space="preserve">, zulässig. Bei guter Eingliederung können Reklameanschlagstellen im Format </w:t>
      </w:r>
      <w:r w:rsidRPr="0029256B">
        <w:rPr>
          <w:rFonts w:cs="Arial"/>
          <w:szCs w:val="22"/>
          <w:highlight w:val="yellow"/>
        </w:rPr>
        <w:t>[…]</w:t>
      </w:r>
      <w:r w:rsidRPr="0029256B">
        <w:rPr>
          <w:rFonts w:cs="Arial"/>
          <w:szCs w:val="22"/>
        </w:rPr>
        <w:t xml:space="preserve"> bewilligt werden.</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6  </w:t>
      </w:r>
      <w:r w:rsidRPr="0029256B">
        <w:rPr>
          <w:rFonts w:cs="Arial"/>
          <w:szCs w:val="22"/>
        </w:rPr>
        <w:t>In der Arbeitszone sind Reklameanschlagstellen in allen Formaten zulässig.</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7  </w:t>
      </w:r>
      <w:r w:rsidRPr="0029256B">
        <w:rPr>
          <w:rFonts w:cs="Arial"/>
          <w:szCs w:val="22"/>
        </w:rPr>
        <w:t>In der Grünzone, der Zone für öffentliche Zwecke sowie der Zone für Sport- und Freizeita</w:t>
      </w:r>
      <w:r w:rsidRPr="0029256B">
        <w:rPr>
          <w:rFonts w:cs="Arial"/>
          <w:szCs w:val="22"/>
        </w:rPr>
        <w:t>n</w:t>
      </w:r>
      <w:r w:rsidRPr="0029256B">
        <w:rPr>
          <w:rFonts w:cs="Arial"/>
          <w:szCs w:val="22"/>
        </w:rPr>
        <w:t xml:space="preserve">lagen sind Reklameanschlagstellen in den Formaten </w:t>
      </w:r>
      <w:r w:rsidRPr="0029256B">
        <w:rPr>
          <w:rFonts w:cs="Arial"/>
          <w:szCs w:val="22"/>
          <w:highlight w:val="yellow"/>
        </w:rPr>
        <w:t>[…]</w:t>
      </w:r>
      <w:r w:rsidRPr="0029256B">
        <w:rPr>
          <w:rFonts w:cs="Arial"/>
          <w:szCs w:val="22"/>
        </w:rPr>
        <w:t xml:space="preserve"> zulässig.</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8  </w:t>
      </w:r>
      <w:r w:rsidRPr="0029256B">
        <w:rPr>
          <w:rFonts w:cs="Arial"/>
          <w:szCs w:val="22"/>
        </w:rPr>
        <w:t>In der Landwirtschaftszone sind Reklameanschlagstellen nicht zulässig.</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9  </w:t>
      </w:r>
      <w:r w:rsidRPr="0029256B">
        <w:rPr>
          <w:rFonts w:cs="Arial"/>
          <w:szCs w:val="22"/>
        </w:rPr>
        <w:t>Neue Plakatformate werden für die Beurteilung dem in der Fläche am nächsten komme</w:t>
      </w:r>
      <w:r w:rsidRPr="0029256B">
        <w:rPr>
          <w:rFonts w:cs="Arial"/>
          <w:szCs w:val="22"/>
        </w:rPr>
        <w:t>n</w:t>
      </w:r>
      <w:r w:rsidRPr="0029256B">
        <w:rPr>
          <w:rFonts w:cs="Arial"/>
          <w:szCs w:val="22"/>
        </w:rPr>
        <w:t>den Format zugeordnet.</w:t>
      </w:r>
    </w:p>
    <w:p w:rsidR="00364B2B" w:rsidRPr="0029256B" w:rsidRDefault="008F1D4D" w:rsidP="00364B2B">
      <w:pPr>
        <w:spacing w:after="120" w:line="240" w:lineRule="atLeast"/>
        <w:rPr>
          <w:rFonts w:cs="Arial"/>
          <w:szCs w:val="22"/>
        </w:rPr>
      </w:pPr>
      <w:r w:rsidRPr="0029256B">
        <w:rPr>
          <w:rFonts w:cs="Arial"/>
          <w:szCs w:val="22"/>
          <w:vertAlign w:val="superscript"/>
        </w:rPr>
        <w:t xml:space="preserve">10  </w:t>
      </w:r>
      <w:r w:rsidRPr="0029256B">
        <w:rPr>
          <w:rFonts w:cs="Arial"/>
          <w:szCs w:val="22"/>
        </w:rPr>
        <w:t>Der Gemeinderat kann Ausnahmen bewilligen, sofern dadurch keine überwiegenden ö</w:t>
      </w:r>
      <w:r w:rsidRPr="0029256B">
        <w:rPr>
          <w:rFonts w:cs="Arial"/>
          <w:szCs w:val="22"/>
        </w:rPr>
        <w:t>f</w:t>
      </w:r>
      <w:r w:rsidRPr="0029256B">
        <w:rPr>
          <w:rFonts w:cs="Arial"/>
          <w:szCs w:val="22"/>
        </w:rPr>
        <w:t>fentlichen oder privaten Interessen beeinträchtigt werden.</w:t>
      </w:r>
    </w:p>
    <w:p w:rsidR="00364B2B" w:rsidRPr="0029256B" w:rsidRDefault="00364B2B" w:rsidP="00364B2B">
      <w:pPr>
        <w:spacing w:line="240" w:lineRule="atLeast"/>
        <w:rPr>
          <w:rFonts w:cs="Arial"/>
          <w:i/>
          <w:szCs w:val="22"/>
        </w:rPr>
      </w:pPr>
    </w:p>
    <w:p w:rsidR="00364B2B" w:rsidRPr="0029256B" w:rsidRDefault="008F1D4D" w:rsidP="00364B2B">
      <w:pPr>
        <w:spacing w:before="120" w:after="120"/>
        <w:rPr>
          <w:rFonts w:cs="Arial"/>
          <w:szCs w:val="22"/>
        </w:rPr>
      </w:pPr>
      <w:r w:rsidRPr="0029256B">
        <w:rPr>
          <w:rFonts w:cs="Arial"/>
          <w:b/>
          <w:szCs w:val="22"/>
        </w:rPr>
        <w:t xml:space="preserve">Art. x </w:t>
      </w:r>
      <w:r w:rsidRPr="0029256B">
        <w:rPr>
          <w:rFonts w:cs="Arial"/>
          <w:b/>
          <w:szCs w:val="22"/>
        </w:rPr>
        <w:tab/>
      </w:r>
      <w:r w:rsidRPr="0029256B">
        <w:rPr>
          <w:rFonts w:cs="Arial"/>
          <w:szCs w:val="22"/>
        </w:rPr>
        <w:t>Reklamen</w:t>
      </w:r>
    </w:p>
    <w:p w:rsidR="00364B2B" w:rsidRPr="0029256B" w:rsidRDefault="008F1D4D" w:rsidP="00364B2B">
      <w:pPr>
        <w:spacing w:after="120" w:line="240" w:lineRule="atLeast"/>
        <w:rPr>
          <w:rFonts w:cs="Arial"/>
          <w:szCs w:val="22"/>
        </w:rPr>
      </w:pPr>
      <w:r w:rsidRPr="0029256B">
        <w:rPr>
          <w:rFonts w:cs="Arial"/>
          <w:szCs w:val="22"/>
        </w:rPr>
        <w:t>Permanente Plakatwände werden bewilligt, wenn sie folgende Anforderungen erfüllen:</w:t>
      </w:r>
    </w:p>
    <w:p w:rsidR="00364B2B" w:rsidRPr="0029256B" w:rsidRDefault="008F1D4D" w:rsidP="00364B2B">
      <w:pPr>
        <w:numPr>
          <w:ilvl w:val="0"/>
          <w:numId w:val="36"/>
        </w:numPr>
        <w:spacing w:after="120" w:line="240" w:lineRule="atLeast"/>
        <w:ind w:left="426" w:hanging="426"/>
        <w:rPr>
          <w:rFonts w:cs="Arial"/>
          <w:szCs w:val="22"/>
        </w:rPr>
      </w:pPr>
      <w:r w:rsidRPr="0029256B">
        <w:rPr>
          <w:rFonts w:cs="Arial"/>
          <w:szCs w:val="22"/>
        </w:rPr>
        <w:t>Sie sind nur innerhalb der Bauzonen entlang Kantons- und Gemeindestrassen 1. Klasse zulässig.</w:t>
      </w:r>
    </w:p>
    <w:p w:rsidR="00364B2B" w:rsidRPr="0029256B" w:rsidRDefault="008F1D4D" w:rsidP="00364B2B">
      <w:pPr>
        <w:numPr>
          <w:ilvl w:val="0"/>
          <w:numId w:val="36"/>
        </w:numPr>
        <w:spacing w:after="120" w:line="240" w:lineRule="atLeast"/>
        <w:ind w:left="426" w:hanging="426"/>
        <w:rPr>
          <w:rFonts w:cs="Arial"/>
          <w:szCs w:val="22"/>
        </w:rPr>
      </w:pPr>
      <w:r w:rsidRPr="0029256B">
        <w:rPr>
          <w:rFonts w:cs="Arial"/>
          <w:szCs w:val="22"/>
        </w:rPr>
        <w:t>Sie werden nur aufgrund eines vom Gemeinderat für das ganze Gemeindegebiet g</w:t>
      </w:r>
      <w:r w:rsidRPr="0029256B">
        <w:rPr>
          <w:rFonts w:cs="Arial"/>
          <w:szCs w:val="22"/>
        </w:rPr>
        <w:t>e</w:t>
      </w:r>
      <w:r w:rsidRPr="0029256B">
        <w:rPr>
          <w:rFonts w:cs="Arial"/>
          <w:szCs w:val="22"/>
        </w:rPr>
        <w:t>nehmigten Konzepts bewilligt, in dem Anzahl, Grösse und Standorte der Wände b</w:t>
      </w:r>
      <w:r w:rsidRPr="0029256B">
        <w:rPr>
          <w:rFonts w:cs="Arial"/>
          <w:szCs w:val="22"/>
        </w:rPr>
        <w:t>e</w:t>
      </w:r>
      <w:r w:rsidRPr="0029256B">
        <w:rPr>
          <w:rFonts w:cs="Arial"/>
          <w:szCs w:val="22"/>
        </w:rPr>
        <w:t>stimmt sind.</w:t>
      </w:r>
    </w:p>
    <w:p w:rsidR="00364B2B" w:rsidRPr="0029256B" w:rsidRDefault="00364B2B" w:rsidP="00364B2B">
      <w:pPr>
        <w:rPr>
          <w:rFonts w:cs="Arial"/>
          <w:szCs w:val="22"/>
        </w:rPr>
      </w:pPr>
    </w:p>
    <w:p w:rsidR="00364B2B" w:rsidRPr="0029256B" w:rsidRDefault="00364B2B" w:rsidP="00364B2B">
      <w:pPr>
        <w:rPr>
          <w:rFonts w:cs="Arial"/>
          <w:szCs w:val="22"/>
        </w:rPr>
      </w:pPr>
    </w:p>
    <w:p w:rsidR="00364B2B" w:rsidRPr="0029256B" w:rsidRDefault="008F1D4D" w:rsidP="00364B2B">
      <w:pPr>
        <w:pBdr>
          <w:top w:val="single" w:sz="4" w:space="1" w:color="auto"/>
          <w:left w:val="single" w:sz="4" w:space="4" w:color="auto"/>
          <w:bottom w:val="single" w:sz="4" w:space="1" w:color="auto"/>
          <w:right w:val="single" w:sz="4" w:space="4" w:color="auto"/>
        </w:pBdr>
        <w:shd w:val="clear" w:color="auto" w:fill="D9D9D9"/>
        <w:rPr>
          <w:rFonts w:cs="Arial"/>
          <w:b/>
          <w:sz w:val="20"/>
        </w:rPr>
      </w:pPr>
      <w:r w:rsidRPr="0029256B">
        <w:rPr>
          <w:rFonts w:cs="Arial"/>
          <w:b/>
          <w:szCs w:val="22"/>
        </w:rPr>
        <w:t>Hinweis:</w:t>
      </w:r>
      <w:r w:rsidRPr="0029256B">
        <w:rPr>
          <w:rFonts w:cs="Arial"/>
          <w:szCs w:val="22"/>
        </w:rPr>
        <w:t xml:space="preserve"> Bei Bedarf kann das BZR um weitere Bestimmungen (zum Beispiel zu den Th</w:t>
      </w:r>
      <w:r w:rsidRPr="0029256B">
        <w:rPr>
          <w:rFonts w:cs="Arial"/>
          <w:szCs w:val="22"/>
        </w:rPr>
        <w:t>e</w:t>
      </w:r>
      <w:r w:rsidRPr="0029256B">
        <w:rPr>
          <w:rFonts w:cs="Arial"/>
          <w:szCs w:val="22"/>
        </w:rPr>
        <w:t>men Mobilfunk, Energie, Abstellflächen oder Abstimmung Siedlung und Verkehr) ergänzt werden.</w:t>
      </w:r>
    </w:p>
    <w:p w:rsidR="00364B2B" w:rsidRPr="0029256B" w:rsidRDefault="00364B2B" w:rsidP="00364B2B"/>
    <w:sectPr w:rsidR="00364B2B" w:rsidRPr="0029256B" w:rsidSect="00364B2B">
      <w:footerReference w:type="default" r:id="rId13"/>
      <w:headerReference w:type="first" r:id="rId14"/>
      <w:footerReference w:type="first" r:id="rId15"/>
      <w:type w:val="continuous"/>
      <w:pgSz w:w="11906" w:h="16838" w:code="9"/>
      <w:pgMar w:top="1418" w:right="1134" w:bottom="1134" w:left="1701" w:header="567"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2B" w:rsidRPr="0029256B" w:rsidRDefault="00364B2B">
      <w:r w:rsidRPr="0029256B">
        <w:separator/>
      </w:r>
    </w:p>
  </w:endnote>
  <w:endnote w:type="continuationSeparator" w:id="0">
    <w:p w:rsidR="00364B2B" w:rsidRPr="0029256B" w:rsidRDefault="00364B2B">
      <w:r w:rsidRPr="002925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364B2B" w:rsidRPr="0029256B" w:rsidTr="00364B2B">
      <w:tc>
        <w:tcPr>
          <w:tcW w:w="6177" w:type="dxa"/>
          <w:vAlign w:val="center"/>
        </w:tcPr>
        <w:p w:rsidR="00364B2B" w:rsidRPr="0029256B" w:rsidRDefault="00364B2B" w:rsidP="00364B2B">
          <w:pPr>
            <w:pStyle w:val="Fusszeile-Pfad"/>
          </w:pPr>
        </w:p>
      </w:tc>
      <w:tc>
        <w:tcPr>
          <w:tcW w:w="2951" w:type="dxa"/>
        </w:tcPr>
        <w:p w:rsidR="00364B2B" w:rsidRPr="0029256B" w:rsidRDefault="00364B2B" w:rsidP="00364B2B">
          <w:pPr>
            <w:pStyle w:val="Fuzeile"/>
            <w:jc w:val="right"/>
            <w:rPr>
              <w:kern w:val="0"/>
              <w:lang w:eastAsia="de-DE"/>
            </w:rPr>
          </w:pPr>
        </w:p>
      </w:tc>
    </w:tr>
  </w:tbl>
  <w:p w:rsidR="00364B2B" w:rsidRPr="0029256B" w:rsidRDefault="00364B2B" w:rsidP="00364B2B">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364B2B" w:rsidRPr="0029256B" w:rsidTr="00364B2B">
      <w:tc>
        <w:tcPr>
          <w:tcW w:w="6177" w:type="dxa"/>
          <w:vAlign w:val="center"/>
        </w:tcPr>
        <w:p w:rsidR="00364B2B" w:rsidRPr="0029256B" w:rsidRDefault="00364B2B" w:rsidP="00364B2B">
          <w:pPr>
            <w:pStyle w:val="Fusszeile-Pfad"/>
          </w:pPr>
          <w:r w:rsidRPr="0029256B">
            <w:fldChar w:fldCharType="begin"/>
          </w:r>
          <w:r w:rsidRPr="0029256B">
            <w:instrText xml:space="preserve"> IF </w:instrText>
          </w:r>
          <w:r w:rsidRPr="0029256B">
            <w:fldChar w:fldCharType="begin"/>
          </w:r>
          <w:r w:rsidRPr="0029256B">
            <w:instrText xml:space="preserve"> DOCPROPERTY "Outputprofile.Internal"\*CHARFORMAT </w:instrText>
          </w:r>
          <w:r w:rsidRPr="0029256B">
            <w:fldChar w:fldCharType="end"/>
          </w:r>
          <w:r w:rsidRPr="0029256B">
            <w:instrText xml:space="preserve"> = "" "" "</w:instrText>
          </w:r>
          <w:r w:rsidR="0029256B" w:rsidRPr="0029256B">
            <w:fldChar w:fldCharType="begin"/>
          </w:r>
          <w:r w:rsidR="0029256B" w:rsidRPr="0029256B">
            <w:instrText xml:space="preserve"> FILENAME  \p  \* MERGEFORMAT </w:instrText>
          </w:r>
          <w:r w:rsidR="0029256B" w:rsidRPr="0029256B">
            <w:fldChar w:fldCharType="separate"/>
          </w:r>
          <w:r w:rsidRPr="0029256B">
            <w:rPr>
              <w:noProof/>
            </w:rPr>
            <w:instrText>C:\Users\OGraf\AppData\Local\Temp\officeatwork\temp0000\Templ.dot</w:instrText>
          </w:r>
          <w:r w:rsidR="0029256B" w:rsidRPr="0029256B">
            <w:rPr>
              <w:noProof/>
            </w:rPr>
            <w:fldChar w:fldCharType="end"/>
          </w:r>
          <w:r w:rsidRPr="0029256B">
            <w:instrText>" \&lt;OawJumpToField value=0/&gt;</w:instrText>
          </w:r>
          <w:r w:rsidRPr="0029256B">
            <w:fldChar w:fldCharType="end"/>
          </w:r>
          <w:r w:rsidRPr="0029256B">
            <w:rPr>
              <w:color w:val="auto"/>
            </w:rPr>
            <w:fldChar w:fldCharType="begin"/>
          </w:r>
          <w:r w:rsidRPr="0029256B">
            <w:rPr>
              <w:color w:val="auto"/>
            </w:rPr>
            <w:instrText xml:space="preserve"> IF </w:instrText>
          </w:r>
          <w:r w:rsidRPr="0029256B">
            <w:rPr>
              <w:color w:val="auto"/>
            </w:rPr>
            <w:fldChar w:fldCharType="begin"/>
          </w:r>
          <w:r w:rsidRPr="0029256B">
            <w:rPr>
              <w:color w:val="auto"/>
            </w:rPr>
            <w:instrText xml:space="preserve"> PAGE </w:instrText>
          </w:r>
          <w:r w:rsidRPr="0029256B">
            <w:rPr>
              <w:color w:val="auto"/>
            </w:rPr>
            <w:fldChar w:fldCharType="separate"/>
          </w:r>
          <w:r w:rsidR="0029256B">
            <w:rPr>
              <w:noProof/>
              <w:color w:val="auto"/>
            </w:rPr>
            <w:instrText>1</w:instrText>
          </w:r>
          <w:r w:rsidRPr="0029256B">
            <w:rPr>
              <w:color w:val="auto"/>
            </w:rPr>
            <w:fldChar w:fldCharType="end"/>
          </w:r>
          <w:r w:rsidRPr="0029256B">
            <w:rPr>
              <w:color w:val="auto"/>
            </w:rPr>
            <w:instrText xml:space="preserve"> &gt; 1 "</w:instrText>
          </w:r>
          <w:r w:rsidRPr="0029256B">
            <w:rPr>
              <w:color w:val="auto"/>
            </w:rPr>
            <w:fldChar w:fldCharType="begin"/>
          </w:r>
          <w:r w:rsidRPr="0029256B">
            <w:rPr>
              <w:color w:val="auto"/>
            </w:rPr>
            <w:instrText xml:space="preserve"> IF </w:instrText>
          </w:r>
          <w:r w:rsidRPr="0029256B">
            <w:rPr>
              <w:color w:val="auto"/>
            </w:rPr>
            <w:fldChar w:fldCharType="begin"/>
          </w:r>
          <w:r w:rsidRPr="0029256B">
            <w:rPr>
              <w:color w:val="auto"/>
            </w:rPr>
            <w:instrText xml:space="preserve"> DOCPROPERTY "BM_Subject"\*CHARFORMAT </w:instrText>
          </w:r>
          <w:r w:rsidRPr="0029256B">
            <w:rPr>
              <w:color w:val="auto"/>
            </w:rPr>
            <w:fldChar w:fldCharType="separate"/>
          </w:r>
          <w:r w:rsidRPr="0029256B">
            <w:rPr>
              <w:color w:val="auto"/>
            </w:rPr>
            <w:instrText>BM_Subject</w:instrText>
          </w:r>
          <w:r w:rsidRPr="0029256B">
            <w:rPr>
              <w:color w:val="auto"/>
            </w:rPr>
            <w:fldChar w:fldCharType="end"/>
          </w:r>
          <w:r w:rsidRPr="0029256B">
            <w:rPr>
              <w:color w:val="auto"/>
            </w:rPr>
            <w:instrText xml:space="preserve"> = "" "" "</w:instrText>
          </w:r>
          <w:r w:rsidRPr="0029256B">
            <w:rPr>
              <w:color w:val="auto"/>
            </w:rPr>
            <w:fldChar w:fldCharType="begin"/>
          </w:r>
          <w:r w:rsidRPr="0029256B">
            <w:rPr>
              <w:color w:val="auto"/>
            </w:rPr>
            <w:instrText xml:space="preserve"> DOCPROPERTY "BM_Subject"\*CHARFORMAT </w:instrText>
          </w:r>
          <w:r w:rsidRPr="0029256B">
            <w:rPr>
              <w:color w:val="auto"/>
            </w:rPr>
            <w:fldChar w:fldCharType="separate"/>
          </w:r>
          <w:r w:rsidRPr="0029256B">
            <w:rPr>
              <w:color w:val="auto"/>
            </w:rPr>
            <w:instrText>BM_Subject</w:instrText>
          </w:r>
          <w:r w:rsidRPr="0029256B">
            <w:rPr>
              <w:color w:val="auto"/>
            </w:rPr>
            <w:fldChar w:fldCharType="end"/>
          </w:r>
          <w:r w:rsidRPr="0029256B">
            <w:rPr>
              <w:color w:val="auto"/>
            </w:rPr>
            <w:instrText xml:space="preserve">" </w:instrText>
          </w:r>
          <w:r w:rsidRPr="0029256B">
            <w:rPr>
              <w:color w:val="auto"/>
            </w:rPr>
            <w:fldChar w:fldCharType="separate"/>
          </w:r>
          <w:r w:rsidRPr="0029256B">
            <w:rPr>
              <w:noProof/>
              <w:color w:val="auto"/>
            </w:rPr>
            <w:instrText>BM_Subject</w:instrText>
          </w:r>
          <w:r w:rsidRPr="0029256B">
            <w:rPr>
              <w:color w:val="auto"/>
            </w:rPr>
            <w:fldChar w:fldCharType="end"/>
          </w:r>
          <w:r w:rsidRPr="0029256B">
            <w:rPr>
              <w:color w:val="auto"/>
            </w:rPr>
            <w:instrText xml:space="preserve">" </w:instrText>
          </w:r>
          <w:r w:rsidRPr="0029256B">
            <w:rPr>
              <w:color w:val="auto"/>
            </w:rPr>
            <w:fldChar w:fldCharType="end"/>
          </w:r>
        </w:p>
      </w:tc>
      <w:tc>
        <w:tcPr>
          <w:tcW w:w="2951" w:type="dxa"/>
        </w:tcPr>
        <w:p w:rsidR="00364B2B" w:rsidRPr="0029256B" w:rsidRDefault="00364B2B" w:rsidP="00364B2B">
          <w:pPr>
            <w:pStyle w:val="Fuzeile"/>
            <w:jc w:val="right"/>
            <w:rPr>
              <w:kern w:val="0"/>
              <w:lang w:eastAsia="de-DE"/>
            </w:rPr>
          </w:pPr>
        </w:p>
      </w:tc>
    </w:tr>
  </w:tbl>
  <w:p w:rsidR="00364B2B" w:rsidRPr="0029256B" w:rsidRDefault="00364B2B" w:rsidP="00364B2B">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2B" w:rsidRPr="0029256B" w:rsidRDefault="00364B2B">
      <w:r w:rsidRPr="0029256B">
        <w:separator/>
      </w:r>
    </w:p>
  </w:footnote>
  <w:footnote w:type="continuationSeparator" w:id="0">
    <w:p w:rsidR="00364B2B" w:rsidRPr="0029256B" w:rsidRDefault="00364B2B">
      <w:r w:rsidRPr="0029256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B" w:rsidRPr="0029256B" w:rsidRDefault="00364B2B">
    <w:pPr>
      <w:pStyle w:val="Kopfzeile"/>
      <w:spacing w:line="20" w:lineRule="exact"/>
      <w:rPr>
        <w:sz w:val="2"/>
        <w:szCs w:val="2"/>
      </w:rPr>
    </w:pPr>
  </w:p>
  <w:p w:rsidR="00364B2B" w:rsidRPr="0029256B" w:rsidRDefault="00364B2B">
    <w:pPr>
      <w:pStyle w:val="Kopfzeile"/>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C8DD2"/>
    <w:lvl w:ilvl="0">
      <w:start w:val="1"/>
      <w:numFmt w:val="decimal"/>
      <w:lvlText w:val="%1."/>
      <w:lvlJc w:val="left"/>
      <w:pPr>
        <w:tabs>
          <w:tab w:val="num" w:pos="1492"/>
        </w:tabs>
        <w:ind w:left="1492" w:hanging="360"/>
      </w:pPr>
    </w:lvl>
  </w:abstractNum>
  <w:abstractNum w:abstractNumId="1">
    <w:nsid w:val="FFFFFF7D"/>
    <w:multiLevelType w:val="singleLevel"/>
    <w:tmpl w:val="0B3AF14A"/>
    <w:lvl w:ilvl="0">
      <w:start w:val="1"/>
      <w:numFmt w:val="decimal"/>
      <w:lvlText w:val="%1."/>
      <w:lvlJc w:val="left"/>
      <w:pPr>
        <w:tabs>
          <w:tab w:val="num" w:pos="1209"/>
        </w:tabs>
        <w:ind w:left="1209" w:hanging="360"/>
      </w:pPr>
    </w:lvl>
  </w:abstractNum>
  <w:abstractNum w:abstractNumId="2">
    <w:nsid w:val="FFFFFF7E"/>
    <w:multiLevelType w:val="singleLevel"/>
    <w:tmpl w:val="75BA0674"/>
    <w:lvl w:ilvl="0">
      <w:start w:val="1"/>
      <w:numFmt w:val="decimal"/>
      <w:lvlText w:val="%1."/>
      <w:lvlJc w:val="left"/>
      <w:pPr>
        <w:tabs>
          <w:tab w:val="num" w:pos="926"/>
        </w:tabs>
        <w:ind w:left="926" w:hanging="360"/>
      </w:pPr>
    </w:lvl>
  </w:abstractNum>
  <w:abstractNum w:abstractNumId="3">
    <w:nsid w:val="FFFFFF7F"/>
    <w:multiLevelType w:val="singleLevel"/>
    <w:tmpl w:val="8B6C56B2"/>
    <w:lvl w:ilvl="0">
      <w:start w:val="1"/>
      <w:numFmt w:val="decimal"/>
      <w:lvlText w:val="%1."/>
      <w:lvlJc w:val="left"/>
      <w:pPr>
        <w:tabs>
          <w:tab w:val="num" w:pos="643"/>
        </w:tabs>
        <w:ind w:left="643" w:hanging="360"/>
      </w:pPr>
    </w:lvl>
  </w:abstractNum>
  <w:abstractNum w:abstractNumId="4">
    <w:nsid w:val="FFFFFF80"/>
    <w:multiLevelType w:val="singleLevel"/>
    <w:tmpl w:val="1E5041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E833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7CC3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FA19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nsid w:val="036F5CEF"/>
    <w:multiLevelType w:val="hybridMultilevel"/>
    <w:tmpl w:val="B0762150"/>
    <w:lvl w:ilvl="0" w:tplc="328ECD00">
      <w:start w:val="2"/>
      <w:numFmt w:val="decimal"/>
      <w:lvlText w:val="%1"/>
      <w:lvlJc w:val="left"/>
      <w:pPr>
        <w:tabs>
          <w:tab w:val="num" w:pos="720"/>
        </w:tabs>
        <w:ind w:left="720" w:hanging="360"/>
      </w:pPr>
      <w:rPr>
        <w:rFonts w:hint="default"/>
      </w:rPr>
    </w:lvl>
    <w:lvl w:ilvl="1" w:tplc="2FF67210" w:tentative="1">
      <w:start w:val="1"/>
      <w:numFmt w:val="lowerLetter"/>
      <w:lvlText w:val="%2."/>
      <w:lvlJc w:val="left"/>
      <w:pPr>
        <w:tabs>
          <w:tab w:val="num" w:pos="1440"/>
        </w:tabs>
        <w:ind w:left="1440" w:hanging="360"/>
      </w:pPr>
    </w:lvl>
    <w:lvl w:ilvl="2" w:tplc="59F68494" w:tentative="1">
      <w:start w:val="1"/>
      <w:numFmt w:val="lowerRoman"/>
      <w:lvlText w:val="%3."/>
      <w:lvlJc w:val="right"/>
      <w:pPr>
        <w:tabs>
          <w:tab w:val="num" w:pos="2160"/>
        </w:tabs>
        <w:ind w:left="2160" w:hanging="180"/>
      </w:pPr>
    </w:lvl>
    <w:lvl w:ilvl="3" w:tplc="B5AC3064" w:tentative="1">
      <w:start w:val="1"/>
      <w:numFmt w:val="decimal"/>
      <w:lvlText w:val="%4."/>
      <w:lvlJc w:val="left"/>
      <w:pPr>
        <w:tabs>
          <w:tab w:val="num" w:pos="2880"/>
        </w:tabs>
        <w:ind w:left="2880" w:hanging="360"/>
      </w:pPr>
    </w:lvl>
    <w:lvl w:ilvl="4" w:tplc="B5F2B1BC" w:tentative="1">
      <w:start w:val="1"/>
      <w:numFmt w:val="lowerLetter"/>
      <w:lvlText w:val="%5."/>
      <w:lvlJc w:val="left"/>
      <w:pPr>
        <w:tabs>
          <w:tab w:val="num" w:pos="3600"/>
        </w:tabs>
        <w:ind w:left="3600" w:hanging="360"/>
      </w:pPr>
    </w:lvl>
    <w:lvl w:ilvl="5" w:tplc="1B40C95E" w:tentative="1">
      <w:start w:val="1"/>
      <w:numFmt w:val="lowerRoman"/>
      <w:lvlText w:val="%6."/>
      <w:lvlJc w:val="right"/>
      <w:pPr>
        <w:tabs>
          <w:tab w:val="num" w:pos="4320"/>
        </w:tabs>
        <w:ind w:left="4320" w:hanging="180"/>
      </w:pPr>
    </w:lvl>
    <w:lvl w:ilvl="6" w:tplc="9CCCC8DA" w:tentative="1">
      <w:start w:val="1"/>
      <w:numFmt w:val="decimal"/>
      <w:lvlText w:val="%7."/>
      <w:lvlJc w:val="left"/>
      <w:pPr>
        <w:tabs>
          <w:tab w:val="num" w:pos="5040"/>
        </w:tabs>
        <w:ind w:left="5040" w:hanging="360"/>
      </w:pPr>
    </w:lvl>
    <w:lvl w:ilvl="7" w:tplc="C94847A2" w:tentative="1">
      <w:start w:val="1"/>
      <w:numFmt w:val="lowerLetter"/>
      <w:lvlText w:val="%8."/>
      <w:lvlJc w:val="left"/>
      <w:pPr>
        <w:tabs>
          <w:tab w:val="num" w:pos="5760"/>
        </w:tabs>
        <w:ind w:left="5760" w:hanging="360"/>
      </w:pPr>
    </w:lvl>
    <w:lvl w:ilvl="8" w:tplc="6BDC3CE2" w:tentative="1">
      <w:start w:val="1"/>
      <w:numFmt w:val="lowerRoman"/>
      <w:lvlText w:val="%9."/>
      <w:lvlJc w:val="right"/>
      <w:pPr>
        <w:tabs>
          <w:tab w:val="num" w:pos="6480"/>
        </w:tabs>
        <w:ind w:left="6480" w:hanging="180"/>
      </w:pPr>
    </w:lvl>
  </w:abstractNum>
  <w:abstractNum w:abstractNumId="11">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82C2995"/>
    <w:multiLevelType w:val="hybridMultilevel"/>
    <w:tmpl w:val="E1D67EB0"/>
    <w:lvl w:ilvl="0" w:tplc="9626B5A6">
      <w:start w:val="1"/>
      <w:numFmt w:val="bullet"/>
      <w:pStyle w:val="AnhangAufzhlung"/>
      <w:lvlText w:val="-"/>
      <w:lvlJc w:val="left"/>
      <w:pPr>
        <w:ind w:left="360" w:hanging="360"/>
      </w:pPr>
      <w:rPr>
        <w:rFonts w:hint="default"/>
        <w:sz w:val="16"/>
      </w:rPr>
    </w:lvl>
    <w:lvl w:ilvl="1" w:tplc="35903294" w:tentative="1">
      <w:start w:val="1"/>
      <w:numFmt w:val="bullet"/>
      <w:lvlText w:val="o"/>
      <w:lvlJc w:val="left"/>
      <w:pPr>
        <w:ind w:left="1080" w:hanging="360"/>
      </w:pPr>
      <w:rPr>
        <w:rFonts w:ascii="Courier New" w:hAnsi="Courier New" w:cs="Courier New" w:hint="default"/>
      </w:rPr>
    </w:lvl>
    <w:lvl w:ilvl="2" w:tplc="D3C4B908" w:tentative="1">
      <w:start w:val="1"/>
      <w:numFmt w:val="bullet"/>
      <w:lvlText w:val=""/>
      <w:lvlJc w:val="left"/>
      <w:pPr>
        <w:ind w:left="1800" w:hanging="360"/>
      </w:pPr>
      <w:rPr>
        <w:rFonts w:ascii="Wingdings" w:hAnsi="Wingdings" w:hint="default"/>
      </w:rPr>
    </w:lvl>
    <w:lvl w:ilvl="3" w:tplc="E708B070" w:tentative="1">
      <w:start w:val="1"/>
      <w:numFmt w:val="bullet"/>
      <w:lvlText w:val=""/>
      <w:lvlJc w:val="left"/>
      <w:pPr>
        <w:ind w:left="2520" w:hanging="360"/>
      </w:pPr>
      <w:rPr>
        <w:rFonts w:ascii="Symbol" w:hAnsi="Symbol" w:hint="default"/>
      </w:rPr>
    </w:lvl>
    <w:lvl w:ilvl="4" w:tplc="3DD47750" w:tentative="1">
      <w:start w:val="1"/>
      <w:numFmt w:val="bullet"/>
      <w:lvlText w:val="o"/>
      <w:lvlJc w:val="left"/>
      <w:pPr>
        <w:ind w:left="3240" w:hanging="360"/>
      </w:pPr>
      <w:rPr>
        <w:rFonts w:ascii="Courier New" w:hAnsi="Courier New" w:cs="Courier New" w:hint="default"/>
      </w:rPr>
    </w:lvl>
    <w:lvl w:ilvl="5" w:tplc="AF1C7A0E" w:tentative="1">
      <w:start w:val="1"/>
      <w:numFmt w:val="bullet"/>
      <w:lvlText w:val=""/>
      <w:lvlJc w:val="left"/>
      <w:pPr>
        <w:ind w:left="3960" w:hanging="360"/>
      </w:pPr>
      <w:rPr>
        <w:rFonts w:ascii="Wingdings" w:hAnsi="Wingdings" w:hint="default"/>
      </w:rPr>
    </w:lvl>
    <w:lvl w:ilvl="6" w:tplc="05D29442" w:tentative="1">
      <w:start w:val="1"/>
      <w:numFmt w:val="bullet"/>
      <w:lvlText w:val=""/>
      <w:lvlJc w:val="left"/>
      <w:pPr>
        <w:ind w:left="4680" w:hanging="360"/>
      </w:pPr>
      <w:rPr>
        <w:rFonts w:ascii="Symbol" w:hAnsi="Symbol" w:hint="default"/>
      </w:rPr>
    </w:lvl>
    <w:lvl w:ilvl="7" w:tplc="324AAD72" w:tentative="1">
      <w:start w:val="1"/>
      <w:numFmt w:val="bullet"/>
      <w:lvlText w:val="o"/>
      <w:lvlJc w:val="left"/>
      <w:pPr>
        <w:ind w:left="5400" w:hanging="360"/>
      </w:pPr>
      <w:rPr>
        <w:rFonts w:ascii="Courier New" w:hAnsi="Courier New" w:cs="Courier New" w:hint="default"/>
      </w:rPr>
    </w:lvl>
    <w:lvl w:ilvl="8" w:tplc="826AA602" w:tentative="1">
      <w:start w:val="1"/>
      <w:numFmt w:val="bullet"/>
      <w:lvlText w:val=""/>
      <w:lvlJc w:val="left"/>
      <w:pPr>
        <w:ind w:left="6120" w:hanging="360"/>
      </w:pPr>
      <w:rPr>
        <w:rFonts w:ascii="Wingdings" w:hAnsi="Wingdings" w:hint="default"/>
      </w:rPr>
    </w:lvl>
  </w:abstractNum>
  <w:abstractNum w:abstractNumId="15">
    <w:nsid w:val="093F58A7"/>
    <w:multiLevelType w:val="hybridMultilevel"/>
    <w:tmpl w:val="7E0E55E6"/>
    <w:lvl w:ilvl="0" w:tplc="A64C4CF4">
      <w:start w:val="1"/>
      <w:numFmt w:val="bullet"/>
      <w:lvlText w:val="-"/>
      <w:lvlJc w:val="left"/>
      <w:pPr>
        <w:ind w:left="360" w:hanging="360"/>
      </w:pPr>
      <w:rPr>
        <w:rFonts w:ascii="Arial" w:hAnsi="Arial" w:hint="default"/>
      </w:rPr>
    </w:lvl>
    <w:lvl w:ilvl="1" w:tplc="A2E47432" w:tentative="1">
      <w:start w:val="1"/>
      <w:numFmt w:val="bullet"/>
      <w:lvlText w:val="o"/>
      <w:lvlJc w:val="left"/>
      <w:pPr>
        <w:ind w:left="1080" w:hanging="360"/>
      </w:pPr>
      <w:rPr>
        <w:rFonts w:ascii="Courier New" w:hAnsi="Courier New" w:cs="Courier New" w:hint="default"/>
      </w:rPr>
    </w:lvl>
    <w:lvl w:ilvl="2" w:tplc="029ECCA2" w:tentative="1">
      <w:start w:val="1"/>
      <w:numFmt w:val="bullet"/>
      <w:lvlText w:val=""/>
      <w:lvlJc w:val="left"/>
      <w:pPr>
        <w:ind w:left="1800" w:hanging="360"/>
      </w:pPr>
      <w:rPr>
        <w:rFonts w:ascii="Wingdings" w:hAnsi="Wingdings" w:hint="default"/>
      </w:rPr>
    </w:lvl>
    <w:lvl w:ilvl="3" w:tplc="EA08C018" w:tentative="1">
      <w:start w:val="1"/>
      <w:numFmt w:val="bullet"/>
      <w:lvlText w:val=""/>
      <w:lvlJc w:val="left"/>
      <w:pPr>
        <w:ind w:left="2520" w:hanging="360"/>
      </w:pPr>
      <w:rPr>
        <w:rFonts w:ascii="Symbol" w:hAnsi="Symbol" w:hint="default"/>
      </w:rPr>
    </w:lvl>
    <w:lvl w:ilvl="4" w:tplc="EDE05632" w:tentative="1">
      <w:start w:val="1"/>
      <w:numFmt w:val="bullet"/>
      <w:lvlText w:val="o"/>
      <w:lvlJc w:val="left"/>
      <w:pPr>
        <w:ind w:left="3240" w:hanging="360"/>
      </w:pPr>
      <w:rPr>
        <w:rFonts w:ascii="Courier New" w:hAnsi="Courier New" w:cs="Courier New" w:hint="default"/>
      </w:rPr>
    </w:lvl>
    <w:lvl w:ilvl="5" w:tplc="2E141902" w:tentative="1">
      <w:start w:val="1"/>
      <w:numFmt w:val="bullet"/>
      <w:lvlText w:val=""/>
      <w:lvlJc w:val="left"/>
      <w:pPr>
        <w:ind w:left="3960" w:hanging="360"/>
      </w:pPr>
      <w:rPr>
        <w:rFonts w:ascii="Wingdings" w:hAnsi="Wingdings" w:hint="default"/>
      </w:rPr>
    </w:lvl>
    <w:lvl w:ilvl="6" w:tplc="A0B85DCA" w:tentative="1">
      <w:start w:val="1"/>
      <w:numFmt w:val="bullet"/>
      <w:lvlText w:val=""/>
      <w:lvlJc w:val="left"/>
      <w:pPr>
        <w:ind w:left="4680" w:hanging="360"/>
      </w:pPr>
      <w:rPr>
        <w:rFonts w:ascii="Symbol" w:hAnsi="Symbol" w:hint="default"/>
      </w:rPr>
    </w:lvl>
    <w:lvl w:ilvl="7" w:tplc="A85694D8" w:tentative="1">
      <w:start w:val="1"/>
      <w:numFmt w:val="bullet"/>
      <w:lvlText w:val="o"/>
      <w:lvlJc w:val="left"/>
      <w:pPr>
        <w:ind w:left="5400" w:hanging="360"/>
      </w:pPr>
      <w:rPr>
        <w:rFonts w:ascii="Courier New" w:hAnsi="Courier New" w:cs="Courier New" w:hint="default"/>
      </w:rPr>
    </w:lvl>
    <w:lvl w:ilvl="8" w:tplc="BDB67970" w:tentative="1">
      <w:start w:val="1"/>
      <w:numFmt w:val="bullet"/>
      <w:lvlText w:val=""/>
      <w:lvlJc w:val="left"/>
      <w:pPr>
        <w:ind w:left="6120" w:hanging="360"/>
      </w:pPr>
      <w:rPr>
        <w:rFonts w:ascii="Wingdings" w:hAnsi="Wingdings" w:hint="default"/>
      </w:rPr>
    </w:lvl>
  </w:abstractNum>
  <w:abstractNum w:abstractNumId="16">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nsid w:val="136373D1"/>
    <w:multiLevelType w:val="hybridMultilevel"/>
    <w:tmpl w:val="BD5E6AD4"/>
    <w:lvl w:ilvl="0" w:tplc="5DBC80B8">
      <w:start w:val="1"/>
      <w:numFmt w:val="bullet"/>
      <w:lvlText w:val=""/>
      <w:lvlJc w:val="left"/>
      <w:pPr>
        <w:ind w:left="720" w:hanging="360"/>
      </w:pPr>
      <w:rPr>
        <w:rFonts w:ascii="Symbol" w:hAnsi="Symbol" w:hint="default"/>
      </w:rPr>
    </w:lvl>
    <w:lvl w:ilvl="1" w:tplc="BA68B656" w:tentative="1">
      <w:start w:val="1"/>
      <w:numFmt w:val="bullet"/>
      <w:lvlText w:val="o"/>
      <w:lvlJc w:val="left"/>
      <w:pPr>
        <w:ind w:left="1440" w:hanging="360"/>
      </w:pPr>
      <w:rPr>
        <w:rFonts w:ascii="Courier New" w:hAnsi="Courier New" w:cs="Courier New" w:hint="default"/>
      </w:rPr>
    </w:lvl>
    <w:lvl w:ilvl="2" w:tplc="AEAEF8D8" w:tentative="1">
      <w:start w:val="1"/>
      <w:numFmt w:val="bullet"/>
      <w:lvlText w:val=""/>
      <w:lvlJc w:val="left"/>
      <w:pPr>
        <w:ind w:left="2160" w:hanging="360"/>
      </w:pPr>
      <w:rPr>
        <w:rFonts w:ascii="Wingdings" w:hAnsi="Wingdings" w:hint="default"/>
      </w:rPr>
    </w:lvl>
    <w:lvl w:ilvl="3" w:tplc="36B08468" w:tentative="1">
      <w:start w:val="1"/>
      <w:numFmt w:val="bullet"/>
      <w:lvlText w:val=""/>
      <w:lvlJc w:val="left"/>
      <w:pPr>
        <w:ind w:left="2880" w:hanging="360"/>
      </w:pPr>
      <w:rPr>
        <w:rFonts w:ascii="Symbol" w:hAnsi="Symbol" w:hint="default"/>
      </w:rPr>
    </w:lvl>
    <w:lvl w:ilvl="4" w:tplc="1AB63B60" w:tentative="1">
      <w:start w:val="1"/>
      <w:numFmt w:val="bullet"/>
      <w:lvlText w:val="o"/>
      <w:lvlJc w:val="left"/>
      <w:pPr>
        <w:ind w:left="3600" w:hanging="360"/>
      </w:pPr>
      <w:rPr>
        <w:rFonts w:ascii="Courier New" w:hAnsi="Courier New" w:cs="Courier New" w:hint="default"/>
      </w:rPr>
    </w:lvl>
    <w:lvl w:ilvl="5" w:tplc="47B2E746" w:tentative="1">
      <w:start w:val="1"/>
      <w:numFmt w:val="bullet"/>
      <w:lvlText w:val=""/>
      <w:lvlJc w:val="left"/>
      <w:pPr>
        <w:ind w:left="4320" w:hanging="360"/>
      </w:pPr>
      <w:rPr>
        <w:rFonts w:ascii="Wingdings" w:hAnsi="Wingdings" w:hint="default"/>
      </w:rPr>
    </w:lvl>
    <w:lvl w:ilvl="6" w:tplc="FC9A5816" w:tentative="1">
      <w:start w:val="1"/>
      <w:numFmt w:val="bullet"/>
      <w:lvlText w:val=""/>
      <w:lvlJc w:val="left"/>
      <w:pPr>
        <w:ind w:left="5040" w:hanging="360"/>
      </w:pPr>
      <w:rPr>
        <w:rFonts w:ascii="Symbol" w:hAnsi="Symbol" w:hint="default"/>
      </w:rPr>
    </w:lvl>
    <w:lvl w:ilvl="7" w:tplc="BB868298" w:tentative="1">
      <w:start w:val="1"/>
      <w:numFmt w:val="bullet"/>
      <w:lvlText w:val="o"/>
      <w:lvlJc w:val="left"/>
      <w:pPr>
        <w:ind w:left="5760" w:hanging="360"/>
      </w:pPr>
      <w:rPr>
        <w:rFonts w:ascii="Courier New" w:hAnsi="Courier New" w:cs="Courier New" w:hint="default"/>
      </w:rPr>
    </w:lvl>
    <w:lvl w:ilvl="8" w:tplc="984AE72E" w:tentative="1">
      <w:start w:val="1"/>
      <w:numFmt w:val="bullet"/>
      <w:lvlText w:val=""/>
      <w:lvlJc w:val="left"/>
      <w:pPr>
        <w:ind w:left="6480" w:hanging="360"/>
      </w:pPr>
      <w:rPr>
        <w:rFonts w:ascii="Wingdings" w:hAnsi="Wingdings" w:hint="default"/>
      </w:rPr>
    </w:lvl>
  </w:abstractNum>
  <w:abstractNum w:abstractNumId="19">
    <w:nsid w:val="1A7A7029"/>
    <w:multiLevelType w:val="hybridMultilevel"/>
    <w:tmpl w:val="D848D9FE"/>
    <w:lvl w:ilvl="0" w:tplc="F0B02D7E">
      <w:start w:val="1"/>
      <w:numFmt w:val="bullet"/>
      <w:lvlText w:val=""/>
      <w:lvlJc w:val="left"/>
      <w:pPr>
        <w:tabs>
          <w:tab w:val="num" w:pos="284"/>
        </w:tabs>
        <w:ind w:left="284" w:hanging="284"/>
      </w:pPr>
      <w:rPr>
        <w:rFonts w:ascii="Wingdings" w:hAnsi="Wingdings" w:hint="default"/>
      </w:rPr>
    </w:lvl>
    <w:lvl w:ilvl="1" w:tplc="AEEABD5C">
      <w:start w:val="1"/>
      <w:numFmt w:val="decimal"/>
      <w:lvlText w:val="%2."/>
      <w:lvlJc w:val="left"/>
      <w:pPr>
        <w:tabs>
          <w:tab w:val="num" w:pos="1440"/>
        </w:tabs>
        <w:ind w:left="1440" w:hanging="360"/>
      </w:pPr>
      <w:rPr>
        <w:rFonts w:hint="default"/>
      </w:rPr>
    </w:lvl>
    <w:lvl w:ilvl="2" w:tplc="E5069D2A" w:tentative="1">
      <w:start w:val="1"/>
      <w:numFmt w:val="bullet"/>
      <w:lvlText w:val=""/>
      <w:lvlJc w:val="left"/>
      <w:pPr>
        <w:tabs>
          <w:tab w:val="num" w:pos="2160"/>
        </w:tabs>
        <w:ind w:left="2160" w:hanging="360"/>
      </w:pPr>
      <w:rPr>
        <w:rFonts w:ascii="Wingdings" w:hAnsi="Wingdings" w:hint="default"/>
      </w:rPr>
    </w:lvl>
    <w:lvl w:ilvl="3" w:tplc="E708BBA6" w:tentative="1">
      <w:start w:val="1"/>
      <w:numFmt w:val="bullet"/>
      <w:lvlText w:val=""/>
      <w:lvlJc w:val="left"/>
      <w:pPr>
        <w:tabs>
          <w:tab w:val="num" w:pos="2880"/>
        </w:tabs>
        <w:ind w:left="2880" w:hanging="360"/>
      </w:pPr>
      <w:rPr>
        <w:rFonts w:ascii="Symbol" w:hAnsi="Symbol" w:hint="default"/>
      </w:rPr>
    </w:lvl>
    <w:lvl w:ilvl="4" w:tplc="40DA756E" w:tentative="1">
      <w:start w:val="1"/>
      <w:numFmt w:val="bullet"/>
      <w:lvlText w:val="o"/>
      <w:lvlJc w:val="left"/>
      <w:pPr>
        <w:tabs>
          <w:tab w:val="num" w:pos="3600"/>
        </w:tabs>
        <w:ind w:left="3600" w:hanging="360"/>
      </w:pPr>
      <w:rPr>
        <w:rFonts w:ascii="Courier New" w:hAnsi="Courier New" w:cs="Courier New" w:hint="default"/>
      </w:rPr>
    </w:lvl>
    <w:lvl w:ilvl="5" w:tplc="62C475F8" w:tentative="1">
      <w:start w:val="1"/>
      <w:numFmt w:val="bullet"/>
      <w:lvlText w:val=""/>
      <w:lvlJc w:val="left"/>
      <w:pPr>
        <w:tabs>
          <w:tab w:val="num" w:pos="4320"/>
        </w:tabs>
        <w:ind w:left="4320" w:hanging="360"/>
      </w:pPr>
      <w:rPr>
        <w:rFonts w:ascii="Wingdings" w:hAnsi="Wingdings" w:hint="default"/>
      </w:rPr>
    </w:lvl>
    <w:lvl w:ilvl="6" w:tplc="2214D474" w:tentative="1">
      <w:start w:val="1"/>
      <w:numFmt w:val="bullet"/>
      <w:lvlText w:val=""/>
      <w:lvlJc w:val="left"/>
      <w:pPr>
        <w:tabs>
          <w:tab w:val="num" w:pos="5040"/>
        </w:tabs>
        <w:ind w:left="5040" w:hanging="360"/>
      </w:pPr>
      <w:rPr>
        <w:rFonts w:ascii="Symbol" w:hAnsi="Symbol" w:hint="default"/>
      </w:rPr>
    </w:lvl>
    <w:lvl w:ilvl="7" w:tplc="F5CE9BEA" w:tentative="1">
      <w:start w:val="1"/>
      <w:numFmt w:val="bullet"/>
      <w:lvlText w:val="o"/>
      <w:lvlJc w:val="left"/>
      <w:pPr>
        <w:tabs>
          <w:tab w:val="num" w:pos="5760"/>
        </w:tabs>
        <w:ind w:left="5760" w:hanging="360"/>
      </w:pPr>
      <w:rPr>
        <w:rFonts w:ascii="Courier New" w:hAnsi="Courier New" w:cs="Courier New" w:hint="default"/>
      </w:rPr>
    </w:lvl>
    <w:lvl w:ilvl="8" w:tplc="E5C8DAA4" w:tentative="1">
      <w:start w:val="1"/>
      <w:numFmt w:val="bullet"/>
      <w:lvlText w:val=""/>
      <w:lvlJc w:val="left"/>
      <w:pPr>
        <w:tabs>
          <w:tab w:val="num" w:pos="6480"/>
        </w:tabs>
        <w:ind w:left="6480" w:hanging="360"/>
      </w:pPr>
      <w:rPr>
        <w:rFonts w:ascii="Wingdings" w:hAnsi="Wingdings" w:hint="default"/>
      </w:rPr>
    </w:lvl>
  </w:abstractNum>
  <w:abstractNum w:abstractNumId="2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2DAE2175"/>
    <w:multiLevelType w:val="hybridMultilevel"/>
    <w:tmpl w:val="513A73F0"/>
    <w:lvl w:ilvl="0" w:tplc="2E9C9E56">
      <w:start w:val="1"/>
      <w:numFmt w:val="bullet"/>
      <w:lvlText w:val=""/>
      <w:lvlJc w:val="left"/>
      <w:pPr>
        <w:tabs>
          <w:tab w:val="num" w:pos="0"/>
        </w:tabs>
        <w:ind w:left="57" w:hanging="57"/>
      </w:pPr>
      <w:rPr>
        <w:rFonts w:ascii="Symbol" w:hAnsi="Symbol" w:hint="default"/>
      </w:rPr>
    </w:lvl>
    <w:lvl w:ilvl="1" w:tplc="E91C577E" w:tentative="1">
      <w:start w:val="1"/>
      <w:numFmt w:val="bullet"/>
      <w:lvlText w:val="o"/>
      <w:lvlJc w:val="left"/>
      <w:pPr>
        <w:tabs>
          <w:tab w:val="num" w:pos="1440"/>
        </w:tabs>
        <w:ind w:left="1440" w:hanging="360"/>
      </w:pPr>
      <w:rPr>
        <w:rFonts w:ascii="Courier New" w:hAnsi="Courier New" w:cs="Courier New" w:hint="default"/>
      </w:rPr>
    </w:lvl>
    <w:lvl w:ilvl="2" w:tplc="E62A791C" w:tentative="1">
      <w:start w:val="1"/>
      <w:numFmt w:val="bullet"/>
      <w:lvlText w:val=""/>
      <w:lvlJc w:val="left"/>
      <w:pPr>
        <w:tabs>
          <w:tab w:val="num" w:pos="2160"/>
        </w:tabs>
        <w:ind w:left="2160" w:hanging="360"/>
      </w:pPr>
      <w:rPr>
        <w:rFonts w:ascii="Wingdings" w:hAnsi="Wingdings" w:hint="default"/>
      </w:rPr>
    </w:lvl>
    <w:lvl w:ilvl="3" w:tplc="AFB673C4" w:tentative="1">
      <w:start w:val="1"/>
      <w:numFmt w:val="bullet"/>
      <w:lvlText w:val=""/>
      <w:lvlJc w:val="left"/>
      <w:pPr>
        <w:tabs>
          <w:tab w:val="num" w:pos="2880"/>
        </w:tabs>
        <w:ind w:left="2880" w:hanging="360"/>
      </w:pPr>
      <w:rPr>
        <w:rFonts w:ascii="Symbol" w:hAnsi="Symbol" w:hint="default"/>
      </w:rPr>
    </w:lvl>
    <w:lvl w:ilvl="4" w:tplc="C794FCB8" w:tentative="1">
      <w:start w:val="1"/>
      <w:numFmt w:val="bullet"/>
      <w:lvlText w:val="o"/>
      <w:lvlJc w:val="left"/>
      <w:pPr>
        <w:tabs>
          <w:tab w:val="num" w:pos="3600"/>
        </w:tabs>
        <w:ind w:left="3600" w:hanging="360"/>
      </w:pPr>
      <w:rPr>
        <w:rFonts w:ascii="Courier New" w:hAnsi="Courier New" w:cs="Courier New" w:hint="default"/>
      </w:rPr>
    </w:lvl>
    <w:lvl w:ilvl="5" w:tplc="D8E09D94" w:tentative="1">
      <w:start w:val="1"/>
      <w:numFmt w:val="bullet"/>
      <w:lvlText w:val=""/>
      <w:lvlJc w:val="left"/>
      <w:pPr>
        <w:tabs>
          <w:tab w:val="num" w:pos="4320"/>
        </w:tabs>
        <w:ind w:left="4320" w:hanging="360"/>
      </w:pPr>
      <w:rPr>
        <w:rFonts w:ascii="Wingdings" w:hAnsi="Wingdings" w:hint="default"/>
      </w:rPr>
    </w:lvl>
    <w:lvl w:ilvl="6" w:tplc="AF18C274" w:tentative="1">
      <w:start w:val="1"/>
      <w:numFmt w:val="bullet"/>
      <w:lvlText w:val=""/>
      <w:lvlJc w:val="left"/>
      <w:pPr>
        <w:tabs>
          <w:tab w:val="num" w:pos="5040"/>
        </w:tabs>
        <w:ind w:left="5040" w:hanging="360"/>
      </w:pPr>
      <w:rPr>
        <w:rFonts w:ascii="Symbol" w:hAnsi="Symbol" w:hint="default"/>
      </w:rPr>
    </w:lvl>
    <w:lvl w:ilvl="7" w:tplc="7FB01450" w:tentative="1">
      <w:start w:val="1"/>
      <w:numFmt w:val="bullet"/>
      <w:lvlText w:val="o"/>
      <w:lvlJc w:val="left"/>
      <w:pPr>
        <w:tabs>
          <w:tab w:val="num" w:pos="5760"/>
        </w:tabs>
        <w:ind w:left="5760" w:hanging="360"/>
      </w:pPr>
      <w:rPr>
        <w:rFonts w:ascii="Courier New" w:hAnsi="Courier New" w:cs="Courier New" w:hint="default"/>
      </w:rPr>
    </w:lvl>
    <w:lvl w:ilvl="8" w:tplc="7E285C9E" w:tentative="1">
      <w:start w:val="1"/>
      <w:numFmt w:val="bullet"/>
      <w:lvlText w:val=""/>
      <w:lvlJc w:val="left"/>
      <w:pPr>
        <w:tabs>
          <w:tab w:val="num" w:pos="6480"/>
        </w:tabs>
        <w:ind w:left="6480" w:hanging="360"/>
      </w:pPr>
      <w:rPr>
        <w:rFonts w:ascii="Wingdings" w:hAnsi="Wingdings" w:hint="default"/>
      </w:rPr>
    </w:lvl>
  </w:abstractNum>
  <w:abstractNum w:abstractNumId="22">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3">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6">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8">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13D6823"/>
    <w:multiLevelType w:val="hybridMultilevel"/>
    <w:tmpl w:val="7EEC9734"/>
    <w:lvl w:ilvl="0" w:tplc="8B780798">
      <w:start w:val="1"/>
      <w:numFmt w:val="lowerLetter"/>
      <w:lvlText w:val="%1."/>
      <w:lvlJc w:val="left"/>
      <w:pPr>
        <w:ind w:left="720" w:hanging="360"/>
      </w:pPr>
      <w:rPr>
        <w:rFonts w:hint="default"/>
      </w:rPr>
    </w:lvl>
    <w:lvl w:ilvl="1" w:tplc="959CECEE" w:tentative="1">
      <w:start w:val="1"/>
      <w:numFmt w:val="lowerLetter"/>
      <w:lvlText w:val="%2."/>
      <w:lvlJc w:val="left"/>
      <w:pPr>
        <w:ind w:left="1440" w:hanging="360"/>
      </w:pPr>
    </w:lvl>
    <w:lvl w:ilvl="2" w:tplc="FC607DFE" w:tentative="1">
      <w:start w:val="1"/>
      <w:numFmt w:val="lowerRoman"/>
      <w:lvlText w:val="%3."/>
      <w:lvlJc w:val="right"/>
      <w:pPr>
        <w:ind w:left="2160" w:hanging="180"/>
      </w:pPr>
    </w:lvl>
    <w:lvl w:ilvl="3" w:tplc="D60AFA30" w:tentative="1">
      <w:start w:val="1"/>
      <w:numFmt w:val="decimal"/>
      <w:lvlText w:val="%4."/>
      <w:lvlJc w:val="left"/>
      <w:pPr>
        <w:ind w:left="2880" w:hanging="360"/>
      </w:pPr>
    </w:lvl>
    <w:lvl w:ilvl="4" w:tplc="90CA368E" w:tentative="1">
      <w:start w:val="1"/>
      <w:numFmt w:val="lowerLetter"/>
      <w:lvlText w:val="%5."/>
      <w:lvlJc w:val="left"/>
      <w:pPr>
        <w:ind w:left="3600" w:hanging="360"/>
      </w:pPr>
    </w:lvl>
    <w:lvl w:ilvl="5" w:tplc="45066076" w:tentative="1">
      <w:start w:val="1"/>
      <w:numFmt w:val="lowerRoman"/>
      <w:lvlText w:val="%6."/>
      <w:lvlJc w:val="right"/>
      <w:pPr>
        <w:ind w:left="4320" w:hanging="180"/>
      </w:pPr>
    </w:lvl>
    <w:lvl w:ilvl="6" w:tplc="F2A2BA96" w:tentative="1">
      <w:start w:val="1"/>
      <w:numFmt w:val="decimal"/>
      <w:lvlText w:val="%7."/>
      <w:lvlJc w:val="left"/>
      <w:pPr>
        <w:ind w:left="5040" w:hanging="360"/>
      </w:pPr>
    </w:lvl>
    <w:lvl w:ilvl="7" w:tplc="AF0C138C" w:tentative="1">
      <w:start w:val="1"/>
      <w:numFmt w:val="lowerLetter"/>
      <w:lvlText w:val="%8."/>
      <w:lvlJc w:val="left"/>
      <w:pPr>
        <w:ind w:left="5760" w:hanging="360"/>
      </w:pPr>
    </w:lvl>
    <w:lvl w:ilvl="8" w:tplc="2BDE4F92" w:tentative="1">
      <w:start w:val="1"/>
      <w:numFmt w:val="lowerRoman"/>
      <w:lvlText w:val="%9."/>
      <w:lvlJc w:val="right"/>
      <w:pPr>
        <w:ind w:left="6480" w:hanging="180"/>
      </w:pPr>
    </w:lvl>
  </w:abstractNum>
  <w:abstractNum w:abstractNumId="30">
    <w:nsid w:val="53047663"/>
    <w:multiLevelType w:val="hybridMultilevel"/>
    <w:tmpl w:val="BC0CA33A"/>
    <w:lvl w:ilvl="0" w:tplc="CD9ED1D8">
      <w:start w:val="3"/>
      <w:numFmt w:val="bullet"/>
      <w:lvlText w:val="-"/>
      <w:lvlJc w:val="left"/>
      <w:pPr>
        <w:ind w:left="720" w:hanging="360"/>
      </w:pPr>
      <w:rPr>
        <w:rFonts w:ascii="Calibri" w:eastAsia="Calibri" w:hAnsi="Calibri" w:cs="Calibri" w:hint="default"/>
      </w:rPr>
    </w:lvl>
    <w:lvl w:ilvl="1" w:tplc="F5009282" w:tentative="1">
      <w:start w:val="1"/>
      <w:numFmt w:val="bullet"/>
      <w:lvlText w:val="o"/>
      <w:lvlJc w:val="left"/>
      <w:pPr>
        <w:ind w:left="1440" w:hanging="360"/>
      </w:pPr>
      <w:rPr>
        <w:rFonts w:ascii="Courier New" w:hAnsi="Courier New" w:cs="Courier New" w:hint="default"/>
      </w:rPr>
    </w:lvl>
    <w:lvl w:ilvl="2" w:tplc="F300F716" w:tentative="1">
      <w:start w:val="1"/>
      <w:numFmt w:val="bullet"/>
      <w:lvlText w:val=""/>
      <w:lvlJc w:val="left"/>
      <w:pPr>
        <w:ind w:left="2160" w:hanging="360"/>
      </w:pPr>
      <w:rPr>
        <w:rFonts w:ascii="Wingdings" w:hAnsi="Wingdings" w:hint="default"/>
      </w:rPr>
    </w:lvl>
    <w:lvl w:ilvl="3" w:tplc="D0D8A8C4" w:tentative="1">
      <w:start w:val="1"/>
      <w:numFmt w:val="bullet"/>
      <w:lvlText w:val=""/>
      <w:lvlJc w:val="left"/>
      <w:pPr>
        <w:ind w:left="2880" w:hanging="360"/>
      </w:pPr>
      <w:rPr>
        <w:rFonts w:ascii="Symbol" w:hAnsi="Symbol" w:hint="default"/>
      </w:rPr>
    </w:lvl>
    <w:lvl w:ilvl="4" w:tplc="DFBA7C8A" w:tentative="1">
      <w:start w:val="1"/>
      <w:numFmt w:val="bullet"/>
      <w:lvlText w:val="o"/>
      <w:lvlJc w:val="left"/>
      <w:pPr>
        <w:ind w:left="3600" w:hanging="360"/>
      </w:pPr>
      <w:rPr>
        <w:rFonts w:ascii="Courier New" w:hAnsi="Courier New" w:cs="Courier New" w:hint="default"/>
      </w:rPr>
    </w:lvl>
    <w:lvl w:ilvl="5" w:tplc="56321296" w:tentative="1">
      <w:start w:val="1"/>
      <w:numFmt w:val="bullet"/>
      <w:lvlText w:val=""/>
      <w:lvlJc w:val="left"/>
      <w:pPr>
        <w:ind w:left="4320" w:hanging="360"/>
      </w:pPr>
      <w:rPr>
        <w:rFonts w:ascii="Wingdings" w:hAnsi="Wingdings" w:hint="default"/>
      </w:rPr>
    </w:lvl>
    <w:lvl w:ilvl="6" w:tplc="813C6D6C" w:tentative="1">
      <w:start w:val="1"/>
      <w:numFmt w:val="bullet"/>
      <w:lvlText w:val=""/>
      <w:lvlJc w:val="left"/>
      <w:pPr>
        <w:ind w:left="5040" w:hanging="360"/>
      </w:pPr>
      <w:rPr>
        <w:rFonts w:ascii="Symbol" w:hAnsi="Symbol" w:hint="default"/>
      </w:rPr>
    </w:lvl>
    <w:lvl w:ilvl="7" w:tplc="3E269B26" w:tentative="1">
      <w:start w:val="1"/>
      <w:numFmt w:val="bullet"/>
      <w:lvlText w:val="o"/>
      <w:lvlJc w:val="left"/>
      <w:pPr>
        <w:ind w:left="5760" w:hanging="360"/>
      </w:pPr>
      <w:rPr>
        <w:rFonts w:ascii="Courier New" w:hAnsi="Courier New" w:cs="Courier New" w:hint="default"/>
      </w:rPr>
    </w:lvl>
    <w:lvl w:ilvl="8" w:tplc="904C5BDE" w:tentative="1">
      <w:start w:val="1"/>
      <w:numFmt w:val="bullet"/>
      <w:lvlText w:val=""/>
      <w:lvlJc w:val="left"/>
      <w:pPr>
        <w:ind w:left="6480" w:hanging="360"/>
      </w:pPr>
      <w:rPr>
        <w:rFonts w:ascii="Wingdings" w:hAnsi="Wingdings" w:hint="default"/>
      </w:rPr>
    </w:lvl>
  </w:abstractNum>
  <w:abstractNum w:abstractNumId="31">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nsid w:val="59D6424F"/>
    <w:multiLevelType w:val="multilevel"/>
    <w:tmpl w:val="03BCA80E"/>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992"/>
        </w:tabs>
        <w:ind w:left="992" w:hanging="992"/>
      </w:pPr>
      <w:rPr>
        <w:rFonts w:ascii="Arial" w:hAnsi="Arial" w:hint="default"/>
        <w:b/>
        <w:i w:val="0"/>
        <w:color w:val="auto"/>
        <w:sz w:val="22"/>
        <w:szCs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3800DB"/>
    <w:multiLevelType w:val="hybridMultilevel"/>
    <w:tmpl w:val="0E341C00"/>
    <w:lvl w:ilvl="0" w:tplc="54968F2C">
      <w:start w:val="1"/>
      <w:numFmt w:val="lowerLetter"/>
      <w:lvlText w:val="%1."/>
      <w:lvlJc w:val="left"/>
      <w:pPr>
        <w:ind w:left="360" w:hanging="360"/>
      </w:pPr>
    </w:lvl>
    <w:lvl w:ilvl="1" w:tplc="235CD9FE" w:tentative="1">
      <w:start w:val="1"/>
      <w:numFmt w:val="lowerLetter"/>
      <w:lvlText w:val="%2."/>
      <w:lvlJc w:val="left"/>
      <w:pPr>
        <w:ind w:left="1080" w:hanging="360"/>
      </w:pPr>
    </w:lvl>
    <w:lvl w:ilvl="2" w:tplc="8660A20A" w:tentative="1">
      <w:start w:val="1"/>
      <w:numFmt w:val="lowerRoman"/>
      <w:lvlText w:val="%3."/>
      <w:lvlJc w:val="right"/>
      <w:pPr>
        <w:ind w:left="1800" w:hanging="180"/>
      </w:pPr>
    </w:lvl>
    <w:lvl w:ilvl="3" w:tplc="D92E6396" w:tentative="1">
      <w:start w:val="1"/>
      <w:numFmt w:val="decimal"/>
      <w:lvlText w:val="%4."/>
      <w:lvlJc w:val="left"/>
      <w:pPr>
        <w:ind w:left="2520" w:hanging="360"/>
      </w:pPr>
    </w:lvl>
    <w:lvl w:ilvl="4" w:tplc="0B701810" w:tentative="1">
      <w:start w:val="1"/>
      <w:numFmt w:val="lowerLetter"/>
      <w:lvlText w:val="%5."/>
      <w:lvlJc w:val="left"/>
      <w:pPr>
        <w:ind w:left="3240" w:hanging="360"/>
      </w:pPr>
    </w:lvl>
    <w:lvl w:ilvl="5" w:tplc="9168DF14" w:tentative="1">
      <w:start w:val="1"/>
      <w:numFmt w:val="lowerRoman"/>
      <w:lvlText w:val="%6."/>
      <w:lvlJc w:val="right"/>
      <w:pPr>
        <w:ind w:left="3960" w:hanging="180"/>
      </w:pPr>
    </w:lvl>
    <w:lvl w:ilvl="6" w:tplc="BEFA1022" w:tentative="1">
      <w:start w:val="1"/>
      <w:numFmt w:val="decimal"/>
      <w:lvlText w:val="%7."/>
      <w:lvlJc w:val="left"/>
      <w:pPr>
        <w:ind w:left="4680" w:hanging="360"/>
      </w:pPr>
    </w:lvl>
    <w:lvl w:ilvl="7" w:tplc="276E0816" w:tentative="1">
      <w:start w:val="1"/>
      <w:numFmt w:val="lowerLetter"/>
      <w:lvlText w:val="%8."/>
      <w:lvlJc w:val="left"/>
      <w:pPr>
        <w:ind w:left="5400" w:hanging="360"/>
      </w:pPr>
    </w:lvl>
    <w:lvl w:ilvl="8" w:tplc="71DEDE90" w:tentative="1">
      <w:start w:val="1"/>
      <w:numFmt w:val="lowerRoman"/>
      <w:lvlText w:val="%9."/>
      <w:lvlJc w:val="right"/>
      <w:pPr>
        <w:ind w:left="6120" w:hanging="180"/>
      </w:pPr>
    </w:lvl>
  </w:abstractNum>
  <w:abstractNum w:abstractNumId="36">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3C4C9D"/>
    <w:multiLevelType w:val="hybridMultilevel"/>
    <w:tmpl w:val="B316C020"/>
    <w:lvl w:ilvl="0" w:tplc="76843C46">
      <w:start w:val="1"/>
      <w:numFmt w:val="bullet"/>
      <w:lvlText w:val="-"/>
      <w:lvlJc w:val="left"/>
      <w:pPr>
        <w:ind w:left="-693" w:hanging="360"/>
      </w:pPr>
      <w:rPr>
        <w:rFonts w:ascii="Arial" w:hAnsi="Arial" w:hint="default"/>
      </w:rPr>
    </w:lvl>
    <w:lvl w:ilvl="1" w:tplc="CCE85A92" w:tentative="1">
      <w:start w:val="1"/>
      <w:numFmt w:val="bullet"/>
      <w:lvlText w:val="o"/>
      <w:lvlJc w:val="left"/>
      <w:pPr>
        <w:ind w:left="27" w:hanging="360"/>
      </w:pPr>
      <w:rPr>
        <w:rFonts w:ascii="Courier New" w:hAnsi="Courier New" w:cs="Courier New" w:hint="default"/>
      </w:rPr>
    </w:lvl>
    <w:lvl w:ilvl="2" w:tplc="2E80650E" w:tentative="1">
      <w:start w:val="1"/>
      <w:numFmt w:val="bullet"/>
      <w:lvlText w:val=""/>
      <w:lvlJc w:val="left"/>
      <w:pPr>
        <w:ind w:left="747" w:hanging="360"/>
      </w:pPr>
      <w:rPr>
        <w:rFonts w:ascii="Wingdings" w:hAnsi="Wingdings" w:hint="default"/>
      </w:rPr>
    </w:lvl>
    <w:lvl w:ilvl="3" w:tplc="5678ADF2" w:tentative="1">
      <w:start w:val="1"/>
      <w:numFmt w:val="bullet"/>
      <w:lvlText w:val=""/>
      <w:lvlJc w:val="left"/>
      <w:pPr>
        <w:ind w:left="1467" w:hanging="360"/>
      </w:pPr>
      <w:rPr>
        <w:rFonts w:ascii="Symbol" w:hAnsi="Symbol" w:hint="default"/>
      </w:rPr>
    </w:lvl>
    <w:lvl w:ilvl="4" w:tplc="B84A8342" w:tentative="1">
      <w:start w:val="1"/>
      <w:numFmt w:val="bullet"/>
      <w:lvlText w:val="o"/>
      <w:lvlJc w:val="left"/>
      <w:pPr>
        <w:ind w:left="2187" w:hanging="360"/>
      </w:pPr>
      <w:rPr>
        <w:rFonts w:ascii="Courier New" w:hAnsi="Courier New" w:cs="Courier New" w:hint="default"/>
      </w:rPr>
    </w:lvl>
    <w:lvl w:ilvl="5" w:tplc="0A70BEDE" w:tentative="1">
      <w:start w:val="1"/>
      <w:numFmt w:val="bullet"/>
      <w:lvlText w:val=""/>
      <w:lvlJc w:val="left"/>
      <w:pPr>
        <w:ind w:left="2907" w:hanging="360"/>
      </w:pPr>
      <w:rPr>
        <w:rFonts w:ascii="Wingdings" w:hAnsi="Wingdings" w:hint="default"/>
      </w:rPr>
    </w:lvl>
    <w:lvl w:ilvl="6" w:tplc="F3F45F64" w:tentative="1">
      <w:start w:val="1"/>
      <w:numFmt w:val="bullet"/>
      <w:lvlText w:val=""/>
      <w:lvlJc w:val="left"/>
      <w:pPr>
        <w:ind w:left="3627" w:hanging="360"/>
      </w:pPr>
      <w:rPr>
        <w:rFonts w:ascii="Symbol" w:hAnsi="Symbol" w:hint="default"/>
      </w:rPr>
    </w:lvl>
    <w:lvl w:ilvl="7" w:tplc="DBB8B7CA" w:tentative="1">
      <w:start w:val="1"/>
      <w:numFmt w:val="bullet"/>
      <w:lvlText w:val="o"/>
      <w:lvlJc w:val="left"/>
      <w:pPr>
        <w:ind w:left="4347" w:hanging="360"/>
      </w:pPr>
      <w:rPr>
        <w:rFonts w:ascii="Courier New" w:hAnsi="Courier New" w:cs="Courier New" w:hint="default"/>
      </w:rPr>
    </w:lvl>
    <w:lvl w:ilvl="8" w:tplc="5E565D58" w:tentative="1">
      <w:start w:val="1"/>
      <w:numFmt w:val="bullet"/>
      <w:lvlText w:val=""/>
      <w:lvlJc w:val="left"/>
      <w:pPr>
        <w:ind w:left="5067" w:hanging="360"/>
      </w:pPr>
      <w:rPr>
        <w:rFonts w:ascii="Wingdings" w:hAnsi="Wingdings" w:hint="default"/>
      </w:rPr>
    </w:lvl>
  </w:abstractNum>
  <w:abstractNum w:abstractNumId="38">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E3F1293"/>
    <w:multiLevelType w:val="hybridMultilevel"/>
    <w:tmpl w:val="F6CEE16C"/>
    <w:lvl w:ilvl="0" w:tplc="2E90B2F0">
      <w:start w:val="1"/>
      <w:numFmt w:val="lowerLetter"/>
      <w:lvlText w:val="%1)"/>
      <w:lvlJc w:val="left"/>
      <w:pPr>
        <w:ind w:left="720" w:hanging="360"/>
      </w:pPr>
      <w:rPr>
        <w:rFonts w:hint="default"/>
      </w:rPr>
    </w:lvl>
    <w:lvl w:ilvl="1" w:tplc="3FF04DB0" w:tentative="1">
      <w:start w:val="1"/>
      <w:numFmt w:val="lowerLetter"/>
      <w:lvlText w:val="%2."/>
      <w:lvlJc w:val="left"/>
      <w:pPr>
        <w:ind w:left="1440" w:hanging="360"/>
      </w:pPr>
    </w:lvl>
    <w:lvl w:ilvl="2" w:tplc="BE72CA46" w:tentative="1">
      <w:start w:val="1"/>
      <w:numFmt w:val="lowerRoman"/>
      <w:lvlText w:val="%3."/>
      <w:lvlJc w:val="right"/>
      <w:pPr>
        <w:ind w:left="2160" w:hanging="180"/>
      </w:pPr>
    </w:lvl>
    <w:lvl w:ilvl="3" w:tplc="79C62586" w:tentative="1">
      <w:start w:val="1"/>
      <w:numFmt w:val="decimal"/>
      <w:lvlText w:val="%4."/>
      <w:lvlJc w:val="left"/>
      <w:pPr>
        <w:ind w:left="2880" w:hanging="360"/>
      </w:pPr>
    </w:lvl>
    <w:lvl w:ilvl="4" w:tplc="10422494" w:tentative="1">
      <w:start w:val="1"/>
      <w:numFmt w:val="lowerLetter"/>
      <w:lvlText w:val="%5."/>
      <w:lvlJc w:val="left"/>
      <w:pPr>
        <w:ind w:left="3600" w:hanging="360"/>
      </w:pPr>
    </w:lvl>
    <w:lvl w:ilvl="5" w:tplc="9372E1A6" w:tentative="1">
      <w:start w:val="1"/>
      <w:numFmt w:val="lowerRoman"/>
      <w:lvlText w:val="%6."/>
      <w:lvlJc w:val="right"/>
      <w:pPr>
        <w:ind w:left="4320" w:hanging="180"/>
      </w:pPr>
    </w:lvl>
    <w:lvl w:ilvl="6" w:tplc="5CA6E00C" w:tentative="1">
      <w:start w:val="1"/>
      <w:numFmt w:val="decimal"/>
      <w:lvlText w:val="%7."/>
      <w:lvlJc w:val="left"/>
      <w:pPr>
        <w:ind w:left="5040" w:hanging="360"/>
      </w:pPr>
    </w:lvl>
    <w:lvl w:ilvl="7" w:tplc="E4A2A988" w:tentative="1">
      <w:start w:val="1"/>
      <w:numFmt w:val="lowerLetter"/>
      <w:lvlText w:val="%8."/>
      <w:lvlJc w:val="left"/>
      <w:pPr>
        <w:ind w:left="5760" w:hanging="360"/>
      </w:pPr>
    </w:lvl>
    <w:lvl w:ilvl="8" w:tplc="46406ADC" w:tentative="1">
      <w:start w:val="1"/>
      <w:numFmt w:val="lowerRoman"/>
      <w:lvlText w:val="%9."/>
      <w:lvlJc w:val="right"/>
      <w:pPr>
        <w:ind w:left="6480" w:hanging="180"/>
      </w:pPr>
    </w:lvl>
  </w:abstractNum>
  <w:num w:numId="1">
    <w:abstractNumId w:val="9"/>
  </w:num>
  <w:num w:numId="2">
    <w:abstractNumId w:val="19"/>
  </w:num>
  <w:num w:numId="3">
    <w:abstractNumId w:val="8"/>
  </w:num>
  <w:num w:numId="4">
    <w:abstractNumId w:val="25"/>
  </w:num>
  <w:num w:numId="5">
    <w:abstractNumId w:val="22"/>
  </w:num>
  <w:num w:numId="6">
    <w:abstractNumId w:val="16"/>
  </w:num>
  <w:num w:numId="7">
    <w:abstractNumId w:val="17"/>
  </w:num>
  <w:num w:numId="8">
    <w:abstractNumId w:val="24"/>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6"/>
  </w:num>
  <w:num w:numId="18">
    <w:abstractNumId w:val="26"/>
  </w:num>
  <w:num w:numId="19">
    <w:abstractNumId w:val="20"/>
  </w:num>
  <w:num w:numId="20">
    <w:abstractNumId w:val="31"/>
  </w:num>
  <w:num w:numId="21">
    <w:abstractNumId w:val="13"/>
  </w:num>
  <w:num w:numId="22">
    <w:abstractNumId w:val="12"/>
  </w:num>
  <w:num w:numId="23">
    <w:abstractNumId w:val="27"/>
  </w:num>
  <w:num w:numId="24">
    <w:abstractNumId w:val="10"/>
  </w:num>
  <w:num w:numId="25">
    <w:abstractNumId w:val="21"/>
  </w:num>
  <w:num w:numId="26">
    <w:abstractNumId w:val="23"/>
  </w:num>
  <w:num w:numId="27">
    <w:abstractNumId w:val="34"/>
  </w:num>
  <w:num w:numId="28">
    <w:abstractNumId w:val="38"/>
  </w:num>
  <w:num w:numId="29">
    <w:abstractNumId w:val="33"/>
  </w:num>
  <w:num w:numId="30">
    <w:abstractNumId w:val="28"/>
  </w:num>
  <w:num w:numId="31">
    <w:abstractNumId w:val="11"/>
  </w:num>
  <w:num w:numId="32">
    <w:abstractNumId w:val="32"/>
  </w:num>
  <w:num w:numId="33">
    <w:abstractNumId w:val="14"/>
  </w:num>
  <w:num w:numId="34">
    <w:abstractNumId w:val="15"/>
  </w:num>
  <w:num w:numId="35">
    <w:abstractNumId w:val="37"/>
  </w:num>
  <w:num w:numId="36">
    <w:abstractNumId w:val="39"/>
  </w:num>
  <w:num w:numId="37">
    <w:abstractNumId w:val="35"/>
  </w:num>
  <w:num w:numId="38">
    <w:abstractNumId w:val="29"/>
  </w:num>
  <w:num w:numId="39">
    <w:abstractNumId w:val="3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3. Juni 2014"/>
    <w:docVar w:name="Date.Format.Long.dateValue" w:val="41793"/>
    <w:docVar w:name="DocumentDate" w:val="3. Juni 2014"/>
    <w:docVar w:name="DocumentDate.dateValue" w:val="41793"/>
    <w:docVar w:name="MetaTool_officeatwork" w:val="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"/>
    <w:docVar w:name="OawBuiltInDocProps" w:val="&lt;OawBuiltInDocProps&gt;&lt;default profileUID=&quot;0&quot;&gt;&lt;word&gt;&lt;fileName&gt;&lt;/fileName&gt;&lt;documentVersion&gt;&lt;/documentVersion&gt;&lt;contentStatus&gt;&lt;/contentStatus&gt;&lt;contentType&gt;&lt;/contentType&gt;&lt;hyperlinkBase&gt;&lt;/hyperlinkBase&gt;&lt;comments&gt;&lt;/comments&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language&gt;&lt;/language&gt;&lt;defaultPath&gt;&lt;/defaultPath&gt;&lt;defaultFilename&gt;&lt;/defaultFilename&gt;&lt;title&gt;&lt;value type=&quot;OawLanguage&quot; name=&quot;Doc.Space&quot;&gt;&lt;separator text=&quot;&quot;&gt;&lt;/separator&gt;&lt;format text=&quot;&quot;&gt;&lt;/format&gt;&lt;/value&gt;&lt;/title&gt;&lt;/word&gt;&lt;PDF&gt;&lt;fileName&gt;&lt;/fileName&gt;&lt;documentVersion&gt;&lt;/documentVersion&gt;&lt;contentStatus&gt;&lt;/contentStatus&gt;&lt;contentType&gt;&lt;/contentType&gt;&lt;hyperlinkBase&gt;&lt;/hyperlinkBase&gt;&lt;comments&gt;&lt;/comments&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language&gt;&lt;/language&gt;&lt;defaultPath&gt;&lt;/defaultPath&gt;&lt;defaultFilename&gt;&lt;/defaultFilename&gt;&lt;title&gt;&lt;value type=&quot;OawLanguage&quot; name=&quot;Doc.Space&quot;&gt;&lt;separator text=&quot;&quot;&gt;&lt;/separator&gt;&lt;format text=&quot;&quot;&gt;&lt;/format&gt;&lt;/value&gt;&lt;/title&gt;&lt;/PDF&gt;&lt;/default&gt;&lt;/OawBuiltInDocProps&gt;_x000d_"/>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lt;/document&gt;_x000d_"/>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LogoZertifikate|Departement|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Picture name=&quot;Zertifikate&quot; field=&quot;LogoZertifikate&quot; UID=&quot;2010082314524078854510&quot; top=&quot;782&quot; left=&quot;100&quot; relativeHorizontalPosition=&quot;1&quot; relativeVerticalPosition=&quot;1&quot; horizontalAdjustment=&quot;0&quot; verticalAdjustment=&quot;1&quot; anchorBookmark=&quot;Zerfitikate&quot; inlineAnchorBookmark=&quot;&quot;/&gt;&lt;OawDocProperty name=&quot;Organisation.Departement&quot; field=&quot;Departemen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DocProps&gt;&lt;DocProp UID=&quot;2003080714212273705547&quot; EntryUID=&quot;2011020813322806720287&quot;&gt;&lt;Field Name=&quot;UID&quot; Value=&quot;2011020813322806720287&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03121817293296325874&quot;&gt;&lt;Field Name=&quot;UID&quot; Value=&quot;2003121817293296325874&quot;/&gt;&lt;/DocProp&gt;&lt;DocProp UID=&quot;2006040509495284662868&quot; EntryUID=&quot;2003121817293296325874&quot;&gt;&lt;Field Name=&quot;UID&quot; Value=&quot;2003121817293296325874&quot;/&gt;&lt;/DocProp&gt;&lt;DocProp UID=&quot;200212191811121321310321301031x&quot; EntryUID=&quot;2003121817293296325874&quot;&gt;&lt;Field Name=&quot;UID&quot; Value=&quot;2003121817293296325874&quot;/&gt;&lt;/DocProp&gt;&lt;DocProp UID=&quot;2010072016315072560894&quot; EntryUID=&quot;2003121817293296325874&quot;&gt;&lt;Field Name=&quot;UID&quot; Value=&quot;2003121817293296325874&quot;/&gt;&lt;/DocProp&gt;&lt;DocProp UID=&quot;2002122010583847234010578&quot; EntryUID=&quot;2003121817293296325874&quot;&gt;&lt;Field Name=&quot;UID&quot; Value=&quot;2003121817293296325874&quot;/&gt;&lt;/DocProp&gt;&lt;DocProp UID=&quot;2003061115381095709037&quot; EntryUID=&quot;2003121817293296325874&quot;&gt;&lt;Field Name=&quot;UID&quot; Value=&quot;2003121817293296325874&quot;/&gt;&lt;/DocProp&gt;&lt;DocProp UID=&quot;2004112217333376588294&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16110913315368876110&quot; EntryUID=&quot;2003121817293296325874&quot;&gt;&lt;Field Name=&quot;UID&quot; Value=&quot;2003121817293296325874&quot;/&gt;&lt;/DocProp&gt;&lt;/DocProps&gt;_x000d_"/>
    <w:docVar w:name="OawDocumentLanguageID" w:val="2055"/>
    <w:docVar w:name="OawDocumentStatus" w:val="default"/>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cc&gt;&lt;/cc&gt;&lt;bcc&gt;&lt;/bcc&gt;&lt;subject&gt;&lt;value type=&quot;OawBookmark&quot; name=&quot;Subject&quot;&gt;&lt;separator text=&quot;&quot;&gt;&lt;/separator&gt;&lt;format text=&quot;&quot;&gt;&lt;/format&gt;&lt;/value&gt;&lt;/subject&gt;&lt;body&gt;&lt;/body&gt;&lt;to&gt;&lt;value type=&quot;OawDocProperty&quot; name=&quot;Receipient.EMail&quot;&gt;&lt;separator text=&quot;&quot;&gt;&lt;/separator&gt;&lt;format text=&quot;&quot;&gt;&lt;/format&gt;&lt;/value&gt;&lt;/to&gt;&lt;/mail&gt;&lt;word&gt;&lt;language&gt;&lt;/language&gt;&lt;documentVersion&gt;&lt;/documentVersion&gt;&lt;keywords&gt;&lt;/keywords&gt;&lt;category&gt;&lt;/category&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subject&gt;&lt;/subject&gt;&lt;author&gt;&lt;value type=&quot;OawDocProperty&quot; name=&quot;Author.Name&quot;&gt;&lt;separator text=&quot;&quot;&gt;&lt;/separator&gt;&lt;format text=&quot;&quot;&gt;&lt;/format&gt;&lt;/value&gt;&lt;/author&gt;&lt;/word&gt;&lt;PDF&gt;&lt;language&gt;&lt;/language&gt;&lt;documentVersion&gt;&lt;/documentVersion&gt;&lt;keywords&gt;&lt;/keywords&gt;&lt;category&gt;&lt;/category&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subject&gt;&lt;/subject&gt;&lt;author&gt;&lt;value type=&quot;OawDocProperty&quot; name=&quot;Author.Name&quot;&gt;&lt;separator text=&quot;&quot;&gt;&lt;/separator&gt;&lt;format text=&quot;&quot;&gt;&lt;/format&gt;&lt;/value&gt;&lt;/author&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titl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subject&gt;&lt;/word&gt;&lt;PDF&gt;&lt;keywords&gt;&lt;/keywords&gt;&lt;titl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subject&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word&gt;&lt;PDF&gt;&lt;keywords&gt;&lt;/keywords&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title&gt;&lt;/titl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subject&gt;&lt;value type=&quot;OawBookmark&quot; name=&quot;Subject&quot;&gt;&lt;separator text=&quot;&quot;&gt;&lt;/separator&gt;&lt;format text=&quot;&quot;&gt;&lt;/format&gt;&lt;/value&gt;&lt;/subject&gt;&lt;body&gt;&lt;/body&gt;&lt;bcc&gt;&lt;/bcc&gt;&lt;/mail&gt;&lt;word&gt;&lt;keywords&gt;&lt;/keywords&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title&gt;&lt;/title&gt;&lt;fileName&gt;&lt;value type=&quot;OawBookmark&quot; name=&quot;Subject&quot;&gt;&lt;separator text=&quot;&quot;&gt;&lt;/separator&gt;&lt;format text=&quot;&quot;&gt;&lt;/format&gt;&lt;/value&gt;&lt;/fileName&gt;&lt;subject&gt;&lt;/subject&gt;&lt;/word&gt;&lt;PDF&gt;&lt;keywords&gt;&lt;/keywords&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title&gt;&lt;/title&gt;&lt;fileName&gt;&lt;value type=&quot;OawBookmark&quot; name=&quot;Subject&quot;&gt;&lt;separator text=&quot;&quot;&gt;&lt;/separator&gt;&lt;format text=&quot;&quot;&gt;&lt;/format&gt;&lt;/value&gt;&lt;/fileName&gt;&lt;subject&gt;&lt;/subject&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subject&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subject&gt;&lt;/subject&gt;&lt;/PDF&gt;&lt;/send&gt;&lt;save profileUID=&quot;2006121210441235887611&quot;&gt;&lt;word&gt;&lt;keywords&gt;&lt;/keywords&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word&gt;&lt;PDF&gt;&lt;keywords&gt;&lt;/keywords&gt;&lt;company&gt;&lt;value type=&quot;OawDocProperty&quot; name=&quot;Organisation.Departement&quot;&gt;&lt;separator text=&quot;&quot;&gt;&lt;/separator&gt;&lt;format text=&quot;&quot;&gt;&lt;/format&gt;&lt;/value&gt;&lt;/company&gt;&lt;title&gt;&lt;/titl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subject&gt;&lt;/subject&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Recipients" w:val="&lt;Recipients&gt;&lt;Recipient&gt;&lt;UID&gt;2011020813322806720287&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DocumentTitle:=;DisplayName:=&lt;translate&gt;Template.Neutral&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gt;_x000d_&lt;/TemplPropsStm&gt;"/>
  </w:docVars>
  <w:rsids>
    <w:rsidRoot w:val="00D851C8"/>
    <w:rsid w:val="00130A51"/>
    <w:rsid w:val="00137487"/>
    <w:rsid w:val="0029256B"/>
    <w:rsid w:val="00364B2B"/>
    <w:rsid w:val="0059772F"/>
    <w:rsid w:val="00680950"/>
    <w:rsid w:val="008F1D4D"/>
    <w:rsid w:val="009E2433"/>
    <w:rsid w:val="009E5024"/>
    <w:rsid w:val="00B2178A"/>
    <w:rsid w:val="00D851C8"/>
    <w:rsid w:val="00DC1DFD"/>
    <w:rsid w:val="00DD1C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3DB"/>
    <w:rPr>
      <w:rFonts w:ascii="Arial" w:hAnsi="Arial"/>
      <w:kern w:val="10"/>
      <w:sz w:val="22"/>
      <w:szCs w:val="24"/>
      <w:lang w:eastAsia="en-US"/>
    </w:rPr>
  </w:style>
  <w:style w:type="paragraph" w:styleId="berschrift1">
    <w:name w:val="heading 1"/>
    <w:basedOn w:val="Standard"/>
    <w:next w:val="Standard"/>
    <w:link w:val="berschrift1Zchn"/>
    <w:qFormat/>
    <w:rsid w:val="00BE5667"/>
    <w:pPr>
      <w:keepNext/>
      <w:keepLines/>
      <w:numPr>
        <w:numId w:val="23"/>
      </w:numPr>
      <w:spacing w:after="220"/>
      <w:outlineLvl w:val="0"/>
    </w:pPr>
    <w:rPr>
      <w:rFonts w:cs="Arial"/>
      <w:b/>
      <w:bCs/>
      <w:szCs w:val="32"/>
    </w:rPr>
  </w:style>
  <w:style w:type="paragraph" w:styleId="berschrift2">
    <w:name w:val="heading 2"/>
    <w:basedOn w:val="Standard"/>
    <w:next w:val="Standard"/>
    <w:link w:val="berschrift2Zchn"/>
    <w:qFormat/>
    <w:rsid w:val="00072C87"/>
    <w:pPr>
      <w:keepNext/>
      <w:keepLines/>
      <w:numPr>
        <w:ilvl w:val="1"/>
        <w:numId w:val="23"/>
      </w:numPr>
      <w:outlineLvl w:val="1"/>
    </w:pPr>
    <w:rPr>
      <w:rFonts w:cs="Arial"/>
      <w:b/>
      <w:bCs/>
      <w:iCs/>
      <w:szCs w:val="28"/>
    </w:rPr>
  </w:style>
  <w:style w:type="paragraph" w:styleId="berschrift3">
    <w:name w:val="heading 3"/>
    <w:basedOn w:val="Standard"/>
    <w:next w:val="Standard"/>
    <w:link w:val="berschrift3Zchn"/>
    <w:qFormat/>
    <w:rsid w:val="00072C87"/>
    <w:pPr>
      <w:keepNext/>
      <w:keepLines/>
      <w:numPr>
        <w:ilvl w:val="2"/>
        <w:numId w:val="23"/>
      </w:numPr>
      <w:outlineLvl w:val="2"/>
    </w:pPr>
    <w:rPr>
      <w:rFonts w:cs="Arial"/>
      <w:b/>
      <w:bCs/>
      <w:szCs w:val="26"/>
    </w:rPr>
  </w:style>
  <w:style w:type="paragraph" w:styleId="berschrift4">
    <w:name w:val="heading 4"/>
    <w:basedOn w:val="Standard"/>
    <w:next w:val="Standard"/>
    <w:link w:val="berschrift4Zchn"/>
    <w:qFormat/>
    <w:rsid w:val="00072C87"/>
    <w:pPr>
      <w:keepNext/>
      <w:keepLines/>
      <w:numPr>
        <w:ilvl w:val="3"/>
        <w:numId w:val="23"/>
      </w:numPr>
      <w:outlineLvl w:val="3"/>
    </w:pPr>
    <w:rPr>
      <w:b/>
      <w:bCs/>
      <w:szCs w:val="28"/>
    </w:rPr>
  </w:style>
  <w:style w:type="paragraph" w:styleId="berschrift5">
    <w:name w:val="heading 5"/>
    <w:basedOn w:val="Standard"/>
    <w:next w:val="Standard"/>
    <w:link w:val="berschrift5Zchn"/>
    <w:qFormat/>
    <w:rsid w:val="00985C95"/>
    <w:pPr>
      <w:numPr>
        <w:ilvl w:val="4"/>
        <w:numId w:val="23"/>
      </w:numPr>
      <w:spacing w:before="240" w:after="60"/>
      <w:outlineLvl w:val="4"/>
    </w:pPr>
    <w:rPr>
      <w:b/>
      <w:bCs/>
      <w:iCs/>
      <w:szCs w:val="26"/>
    </w:rPr>
  </w:style>
  <w:style w:type="paragraph" w:styleId="berschrift6">
    <w:name w:val="heading 6"/>
    <w:basedOn w:val="Standard"/>
    <w:next w:val="Standard"/>
    <w:link w:val="berschrift6Zchn"/>
    <w:qFormat/>
    <w:rsid w:val="00985C95"/>
    <w:pPr>
      <w:numPr>
        <w:ilvl w:val="5"/>
        <w:numId w:val="23"/>
      </w:numPr>
      <w:spacing w:before="240" w:after="60"/>
      <w:outlineLvl w:val="5"/>
    </w:pPr>
    <w:rPr>
      <w:b/>
      <w:bCs/>
      <w:szCs w:val="22"/>
    </w:rPr>
  </w:style>
  <w:style w:type="paragraph" w:styleId="berschrift7">
    <w:name w:val="heading 7"/>
    <w:basedOn w:val="Standard"/>
    <w:next w:val="Standard"/>
    <w:link w:val="berschrift7Zchn"/>
    <w:qFormat/>
    <w:rsid w:val="00985C95"/>
    <w:pPr>
      <w:numPr>
        <w:ilvl w:val="6"/>
        <w:numId w:val="23"/>
      </w:numPr>
      <w:spacing w:before="240" w:after="60"/>
      <w:outlineLvl w:val="6"/>
    </w:pPr>
    <w:rPr>
      <w:b/>
    </w:rPr>
  </w:style>
  <w:style w:type="paragraph" w:styleId="berschrift8">
    <w:name w:val="heading 8"/>
    <w:basedOn w:val="Standard"/>
    <w:next w:val="Standard"/>
    <w:link w:val="berschrift8Zchn"/>
    <w:qFormat/>
    <w:rsid w:val="00985C95"/>
    <w:pPr>
      <w:numPr>
        <w:ilvl w:val="7"/>
        <w:numId w:val="23"/>
      </w:numPr>
      <w:spacing w:before="240" w:after="60"/>
      <w:outlineLvl w:val="7"/>
    </w:pPr>
    <w:rPr>
      <w:b/>
      <w:iCs/>
    </w:rPr>
  </w:style>
  <w:style w:type="paragraph" w:styleId="berschrift9">
    <w:name w:val="heading 9"/>
    <w:basedOn w:val="Standard"/>
    <w:next w:val="Standard"/>
    <w:link w:val="berschrift9Zchn"/>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6B4406"/>
    <w:rPr>
      <w:rFonts w:ascii="Arial Black" w:hAnsi="Arial Black"/>
    </w:rPr>
  </w:style>
  <w:style w:type="paragraph" w:customStyle="1" w:styleId="Absender">
    <w:name w:val="Absender"/>
    <w:basedOn w:val="Standard"/>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styleId="Titel">
    <w:name w:val="Title"/>
    <w:basedOn w:val="Standard"/>
    <w:next w:val="Standard"/>
    <w:link w:val="TitelZchn"/>
    <w:qFormat/>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BB5347"/>
    <w:pPr>
      <w:keepNext/>
      <w:keepLines/>
      <w:tabs>
        <w:tab w:val="left" w:pos="5103"/>
      </w:tabs>
      <w:spacing w:line="220" w:lineRule="atLeast"/>
    </w:pPr>
    <w:rPr>
      <w:position w:val="10"/>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FE274A"/>
    <w:rPr>
      <w:rFonts w:ascii="Arial Black" w:hAnsi="Arial Black"/>
      <w:caps/>
    </w:rPr>
  </w:style>
  <w:style w:type="character" w:customStyle="1" w:styleId="Inhalts-TypZchn">
    <w:name w:val="Inhalts-Typ Zchn"/>
    <w:link w:val="Inhalts-Typ"/>
    <w:rsid w:val="00FE274A"/>
    <w:rPr>
      <w:rFonts w:ascii="Arial Black" w:hAnsi="Arial Black"/>
      <w:caps/>
      <w:kern w:val="10"/>
      <w:sz w:val="22"/>
      <w:szCs w:val="24"/>
      <w:lang w:val="de-CH" w:eastAsia="en-US" w:bidi="ar-SA"/>
    </w:rPr>
  </w:style>
  <w:style w:type="paragraph" w:styleId="Untertitel">
    <w:name w:val="Subtitle"/>
    <w:basedOn w:val="Standard"/>
    <w:next w:val="Standard"/>
    <w:qFormat/>
    <w:rsid w:val="00744253"/>
    <w:pPr>
      <w:keepNext/>
      <w:keepLines/>
      <w:outlineLvl w:val="1"/>
    </w:pPr>
    <w:rPr>
      <w:rFonts w:cs="Arial"/>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character" w:customStyle="1" w:styleId="berschrift1Zchn">
    <w:name w:val="Überschrift 1 Zchn"/>
    <w:link w:val="berschrift1"/>
    <w:rsid w:val="00DB30F6"/>
    <w:rPr>
      <w:rFonts w:ascii="Arial" w:hAnsi="Arial" w:cs="Arial"/>
      <w:b/>
      <w:bCs/>
      <w:kern w:val="10"/>
      <w:sz w:val="22"/>
      <w:szCs w:val="32"/>
      <w:lang w:eastAsia="en-US"/>
    </w:rPr>
  </w:style>
  <w:style w:type="character" w:customStyle="1" w:styleId="berschrift2Zchn">
    <w:name w:val="Überschrift 2 Zchn"/>
    <w:link w:val="berschrift2"/>
    <w:rsid w:val="00DB30F6"/>
    <w:rPr>
      <w:rFonts w:ascii="Arial" w:hAnsi="Arial" w:cs="Arial"/>
      <w:b/>
      <w:bCs/>
      <w:iCs/>
      <w:kern w:val="10"/>
      <w:sz w:val="22"/>
      <w:szCs w:val="28"/>
      <w:lang w:eastAsia="en-US"/>
    </w:rPr>
  </w:style>
  <w:style w:type="character" w:customStyle="1" w:styleId="berschrift3Zchn">
    <w:name w:val="Überschrift 3 Zchn"/>
    <w:link w:val="berschrift3"/>
    <w:rsid w:val="00DB30F6"/>
    <w:rPr>
      <w:rFonts w:ascii="Arial" w:hAnsi="Arial" w:cs="Arial"/>
      <w:b/>
      <w:bCs/>
      <w:kern w:val="10"/>
      <w:sz w:val="22"/>
      <w:szCs w:val="26"/>
      <w:lang w:eastAsia="en-US"/>
    </w:rPr>
  </w:style>
  <w:style w:type="character" w:customStyle="1" w:styleId="berschrift4Zchn">
    <w:name w:val="Überschrift 4 Zchn"/>
    <w:link w:val="berschrift4"/>
    <w:rsid w:val="00DB30F6"/>
    <w:rPr>
      <w:rFonts w:ascii="Arial" w:hAnsi="Arial"/>
      <w:b/>
      <w:bCs/>
      <w:kern w:val="10"/>
      <w:sz w:val="22"/>
      <w:szCs w:val="28"/>
      <w:lang w:eastAsia="en-US"/>
    </w:rPr>
  </w:style>
  <w:style w:type="character" w:customStyle="1" w:styleId="berschrift5Zchn">
    <w:name w:val="Überschrift 5 Zchn"/>
    <w:link w:val="berschrift5"/>
    <w:rsid w:val="00DB30F6"/>
    <w:rPr>
      <w:rFonts w:ascii="Arial" w:hAnsi="Arial"/>
      <w:b/>
      <w:bCs/>
      <w:iCs/>
      <w:kern w:val="10"/>
      <w:sz w:val="22"/>
      <w:szCs w:val="26"/>
      <w:lang w:eastAsia="en-US"/>
    </w:rPr>
  </w:style>
  <w:style w:type="character" w:customStyle="1" w:styleId="berschrift6Zchn">
    <w:name w:val="Überschrift 6 Zchn"/>
    <w:link w:val="berschrift6"/>
    <w:rsid w:val="00DB30F6"/>
    <w:rPr>
      <w:rFonts w:ascii="Arial" w:hAnsi="Arial"/>
      <w:b/>
      <w:bCs/>
      <w:kern w:val="10"/>
      <w:sz w:val="22"/>
      <w:szCs w:val="22"/>
      <w:lang w:eastAsia="en-US"/>
    </w:rPr>
  </w:style>
  <w:style w:type="character" w:customStyle="1" w:styleId="berschrift7Zchn">
    <w:name w:val="Überschrift 7 Zchn"/>
    <w:link w:val="berschrift7"/>
    <w:rsid w:val="00DB30F6"/>
    <w:rPr>
      <w:rFonts w:ascii="Arial" w:hAnsi="Arial"/>
      <w:b/>
      <w:kern w:val="10"/>
      <w:sz w:val="22"/>
      <w:szCs w:val="24"/>
      <w:lang w:eastAsia="en-US"/>
    </w:rPr>
  </w:style>
  <w:style w:type="character" w:customStyle="1" w:styleId="berschrift8Zchn">
    <w:name w:val="Überschrift 8 Zchn"/>
    <w:link w:val="berschrift8"/>
    <w:rsid w:val="00DB30F6"/>
    <w:rPr>
      <w:rFonts w:ascii="Arial" w:hAnsi="Arial"/>
      <w:b/>
      <w:iCs/>
      <w:kern w:val="10"/>
      <w:sz w:val="22"/>
      <w:szCs w:val="24"/>
      <w:lang w:eastAsia="en-US"/>
    </w:rPr>
  </w:style>
  <w:style w:type="character" w:customStyle="1" w:styleId="berschrift9Zchn">
    <w:name w:val="Überschrift 9 Zchn"/>
    <w:link w:val="berschrift9"/>
    <w:rsid w:val="00DB30F6"/>
    <w:rPr>
      <w:rFonts w:ascii="Arial" w:hAnsi="Arial" w:cs="Arial"/>
      <w:b/>
      <w:kern w:val="10"/>
      <w:sz w:val="22"/>
      <w:szCs w:val="22"/>
      <w:lang w:eastAsia="en-US"/>
    </w:rPr>
  </w:style>
  <w:style w:type="paragraph" w:customStyle="1" w:styleId="Untertitel1">
    <w:name w:val="Untertitel 1"/>
    <w:basedOn w:val="Standard"/>
    <w:next w:val="Untertitel2"/>
    <w:rsid w:val="00DB30F6"/>
    <w:pPr>
      <w:keepNext/>
      <w:spacing w:before="240" w:after="60"/>
      <w:jc w:val="center"/>
    </w:pPr>
    <w:rPr>
      <w:b/>
      <w:kern w:val="0"/>
      <w:sz w:val="36"/>
      <w:szCs w:val="36"/>
      <w:lang w:eastAsia="de-CH"/>
    </w:rPr>
  </w:style>
  <w:style w:type="paragraph" w:customStyle="1" w:styleId="Untertitel2">
    <w:name w:val="Untertitel 2"/>
    <w:basedOn w:val="Standard"/>
    <w:rsid w:val="00DB30F6"/>
    <w:pPr>
      <w:keepNext/>
      <w:spacing w:before="240" w:after="60"/>
      <w:jc w:val="center"/>
    </w:pPr>
    <w:rPr>
      <w:kern w:val="0"/>
      <w:sz w:val="36"/>
      <w:szCs w:val="20"/>
      <w:lang w:eastAsia="de-CH"/>
    </w:rPr>
  </w:style>
  <w:style w:type="paragraph" w:styleId="Sprechblasentext">
    <w:name w:val="Balloon Text"/>
    <w:basedOn w:val="Standard"/>
    <w:link w:val="SprechblasentextZchn"/>
    <w:rsid w:val="00DB30F6"/>
    <w:rPr>
      <w:rFonts w:ascii="Tahoma" w:hAnsi="Tahoma" w:cs="Tahoma"/>
      <w:kern w:val="0"/>
      <w:sz w:val="16"/>
      <w:szCs w:val="16"/>
      <w:lang w:eastAsia="de-CH"/>
    </w:rPr>
  </w:style>
  <w:style w:type="character" w:customStyle="1" w:styleId="SprechblasentextZchn">
    <w:name w:val="Sprechblasentext Zchn"/>
    <w:basedOn w:val="Absatz-Standardschriftart"/>
    <w:link w:val="Sprechblasentext"/>
    <w:rsid w:val="00DB30F6"/>
    <w:rPr>
      <w:rFonts w:ascii="Tahoma" w:hAnsi="Tahoma" w:cs="Tahoma"/>
      <w:sz w:val="16"/>
      <w:szCs w:val="16"/>
      <w:lang w:val="de-CH"/>
    </w:rPr>
  </w:style>
  <w:style w:type="character" w:customStyle="1" w:styleId="TitelZchn">
    <w:name w:val="Titel Zchn"/>
    <w:link w:val="Titel"/>
    <w:rsid w:val="00DB30F6"/>
    <w:rPr>
      <w:rFonts w:ascii="Arial" w:hAnsi="Arial" w:cs="Arial"/>
      <w:b/>
      <w:bCs/>
      <w:kern w:val="28"/>
      <w:sz w:val="22"/>
      <w:szCs w:val="32"/>
      <w:lang w:eastAsia="en-US"/>
    </w:rPr>
  </w:style>
  <w:style w:type="paragraph" w:styleId="Verzeichnis1">
    <w:name w:val="toc 1"/>
    <w:basedOn w:val="Standard"/>
    <w:next w:val="Standard"/>
    <w:rsid w:val="00DB30F6"/>
    <w:pPr>
      <w:tabs>
        <w:tab w:val="left" w:pos="1134"/>
        <w:tab w:val="right" w:leader="dot" w:pos="9345"/>
      </w:tabs>
      <w:spacing w:before="240"/>
    </w:pPr>
    <w:rPr>
      <w:b/>
      <w:caps/>
      <w:kern w:val="0"/>
      <w:sz w:val="24"/>
      <w:lang w:eastAsia="de-CH"/>
    </w:rPr>
  </w:style>
  <w:style w:type="paragraph" w:styleId="Verzeichnis2">
    <w:name w:val="toc 2"/>
    <w:basedOn w:val="Standard"/>
    <w:next w:val="Standard"/>
    <w:rsid w:val="00DB30F6"/>
    <w:pPr>
      <w:tabs>
        <w:tab w:val="left" w:pos="1134"/>
        <w:tab w:val="right" w:leader="dot" w:pos="9345"/>
      </w:tabs>
      <w:outlineLvl w:val="1"/>
    </w:pPr>
    <w:rPr>
      <w:smallCaps/>
      <w:noProof/>
      <w:kern w:val="0"/>
      <w:szCs w:val="22"/>
      <w:lang w:eastAsia="de-CH"/>
    </w:rPr>
  </w:style>
  <w:style w:type="paragraph" w:styleId="Verzeichnis3">
    <w:name w:val="toc 3"/>
    <w:basedOn w:val="Standard"/>
    <w:next w:val="Standard"/>
    <w:rsid w:val="00DB30F6"/>
    <w:pPr>
      <w:tabs>
        <w:tab w:val="left" w:pos="1134"/>
        <w:tab w:val="right" w:leader="dot" w:pos="9345"/>
      </w:tabs>
      <w:outlineLvl w:val="2"/>
    </w:pPr>
    <w:rPr>
      <w:smallCaps/>
      <w:kern w:val="0"/>
      <w:szCs w:val="22"/>
      <w:lang w:eastAsia="de-CH"/>
    </w:rPr>
  </w:style>
  <w:style w:type="paragraph" w:styleId="Verzeichnis4">
    <w:name w:val="toc 4"/>
    <w:basedOn w:val="Standard"/>
    <w:next w:val="Standard"/>
    <w:rsid w:val="00DB30F6"/>
    <w:pPr>
      <w:tabs>
        <w:tab w:val="left" w:pos="1134"/>
        <w:tab w:val="right" w:leader="dot" w:pos="9345"/>
      </w:tabs>
      <w:outlineLvl w:val="3"/>
    </w:pPr>
    <w:rPr>
      <w:smallCaps/>
      <w:kern w:val="0"/>
      <w:szCs w:val="22"/>
      <w:lang w:eastAsia="de-CH"/>
    </w:rPr>
  </w:style>
  <w:style w:type="paragraph" w:styleId="Verzeichnis5">
    <w:name w:val="toc 5"/>
    <w:basedOn w:val="Standard"/>
    <w:next w:val="Standard"/>
    <w:rsid w:val="00DB30F6"/>
    <w:pPr>
      <w:tabs>
        <w:tab w:val="left" w:pos="1134"/>
        <w:tab w:val="right" w:leader="dot" w:pos="9345"/>
      </w:tabs>
      <w:outlineLvl w:val="4"/>
    </w:pPr>
    <w:rPr>
      <w:smallCaps/>
      <w:kern w:val="0"/>
      <w:szCs w:val="22"/>
      <w:lang w:eastAsia="de-CH"/>
    </w:rPr>
  </w:style>
  <w:style w:type="paragraph" w:customStyle="1" w:styleId="Default">
    <w:name w:val="Default"/>
    <w:rsid w:val="00DB30F6"/>
    <w:pPr>
      <w:autoSpaceDE w:val="0"/>
      <w:autoSpaceDN w:val="0"/>
      <w:adjustRightInd w:val="0"/>
    </w:pPr>
    <w:rPr>
      <w:rFonts w:ascii="Arial" w:hAnsi="Arial" w:cs="Arial"/>
      <w:color w:val="000000"/>
      <w:sz w:val="24"/>
      <w:szCs w:val="24"/>
    </w:rPr>
  </w:style>
  <w:style w:type="paragraph" w:customStyle="1" w:styleId="AnhangAufzhlung">
    <w:name w:val="Anhang Aufzählung"/>
    <w:basedOn w:val="Standard"/>
    <w:rsid w:val="00DB30F6"/>
    <w:pPr>
      <w:numPr>
        <w:numId w:val="33"/>
      </w:numPr>
    </w:pPr>
    <w:rPr>
      <w:kern w:val="0"/>
      <w:szCs w:val="20"/>
      <w:lang w:eastAsia="de-CH"/>
    </w:rPr>
  </w:style>
  <w:style w:type="paragraph" w:styleId="Funotentext">
    <w:name w:val="footnote text"/>
    <w:basedOn w:val="Standard"/>
    <w:link w:val="FunotentextZchn"/>
    <w:uiPriority w:val="99"/>
    <w:rsid w:val="00DB30F6"/>
    <w:rPr>
      <w:kern w:val="0"/>
      <w:sz w:val="20"/>
      <w:szCs w:val="20"/>
      <w:lang w:eastAsia="de-CH"/>
    </w:rPr>
  </w:style>
  <w:style w:type="character" w:customStyle="1" w:styleId="FunotentextZchn">
    <w:name w:val="Fußnotentext Zchn"/>
    <w:basedOn w:val="Absatz-Standardschriftart"/>
    <w:link w:val="Funotentext"/>
    <w:uiPriority w:val="99"/>
    <w:rsid w:val="00DB30F6"/>
    <w:rPr>
      <w:rFonts w:ascii="Arial" w:hAnsi="Arial"/>
      <w:lang w:val="de-CH"/>
    </w:rPr>
  </w:style>
  <w:style w:type="character" w:styleId="Funotenzeichen">
    <w:name w:val="footnote reference"/>
    <w:uiPriority w:val="99"/>
    <w:rsid w:val="00DB30F6"/>
    <w:rPr>
      <w:vertAlign w:val="superscript"/>
    </w:rPr>
  </w:style>
  <w:style w:type="character" w:customStyle="1" w:styleId="sachberschrift">
    <w:name w:val="sachberschrift"/>
    <w:rsid w:val="00DB30F6"/>
    <w:rPr>
      <w:rFonts w:ascii="Arial" w:hAnsi="Arial" w:cs="Arial" w:hint="default"/>
      <w:b/>
      <w:bCs/>
      <w:i/>
      <w:iCs/>
    </w:rPr>
  </w:style>
  <w:style w:type="paragraph" w:customStyle="1" w:styleId="grundschriftohne">
    <w:name w:val="grundschriftohne"/>
    <w:basedOn w:val="Standard"/>
    <w:rsid w:val="00DB30F6"/>
    <w:pPr>
      <w:spacing w:line="233" w:lineRule="atLeast"/>
    </w:pPr>
    <w:rPr>
      <w:rFonts w:cs="Arial"/>
      <w:kern w:val="0"/>
      <w:sz w:val="18"/>
      <w:szCs w:val="18"/>
      <w:lang w:eastAsia="de-CH"/>
    </w:rPr>
  </w:style>
  <w:style w:type="character" w:customStyle="1" w:styleId="absatznummer">
    <w:name w:val="absatznummer"/>
    <w:rsid w:val="00DB30F6"/>
    <w:rPr>
      <w:spacing w:val="0"/>
      <w:sz w:val="14"/>
      <w:szCs w:val="14"/>
      <w:vertAlign w:val="baseline"/>
    </w:rPr>
  </w:style>
  <w:style w:type="paragraph" w:customStyle="1" w:styleId="liste1">
    <w:name w:val="liste1"/>
    <w:basedOn w:val="Standard"/>
    <w:rsid w:val="00DB30F6"/>
    <w:pPr>
      <w:spacing w:line="233" w:lineRule="atLeast"/>
      <w:ind w:left="284" w:hanging="284"/>
    </w:pPr>
    <w:rPr>
      <w:rFonts w:cs="Arial"/>
      <w:kern w:val="0"/>
      <w:sz w:val="18"/>
      <w:szCs w:val="18"/>
      <w:lang w:eastAsia="de-CH"/>
    </w:rPr>
  </w:style>
  <w:style w:type="paragraph" w:customStyle="1" w:styleId="liste1mit">
    <w:name w:val="liste1mit"/>
    <w:basedOn w:val="Standard"/>
    <w:rsid w:val="00DB30F6"/>
    <w:pPr>
      <w:spacing w:after="90" w:line="233" w:lineRule="atLeast"/>
      <w:ind w:left="284" w:hanging="284"/>
    </w:pPr>
    <w:rPr>
      <w:rFonts w:cs="Arial"/>
      <w:kern w:val="0"/>
      <w:sz w:val="18"/>
      <w:szCs w:val="18"/>
      <w:lang w:eastAsia="de-CH"/>
    </w:rPr>
  </w:style>
  <w:style w:type="paragraph" w:customStyle="1" w:styleId="StandardArial">
    <w:name w:val="Standard Arial"/>
    <w:basedOn w:val="Standard"/>
    <w:rsid w:val="00DB30F6"/>
    <w:rPr>
      <w:kern w:val="0"/>
      <w:szCs w:val="20"/>
      <w:lang w:eastAsia="de-DE"/>
    </w:rPr>
  </w:style>
  <w:style w:type="paragraph" w:customStyle="1" w:styleId="a">
    <w:name w:val="a"/>
    <w:rsid w:val="00DB30F6"/>
  </w:style>
  <w:style w:type="paragraph" w:customStyle="1" w:styleId="33">
    <w:name w:val="33"/>
    <w:autoRedefine/>
    <w:rsid w:val="00DB30F6"/>
    <w:pPr>
      <w:tabs>
        <w:tab w:val="left" w:pos="0"/>
        <w:tab w:val="left" w:pos="851"/>
      </w:tabs>
      <w:ind w:firstLine="3"/>
    </w:pPr>
    <w:rPr>
      <w:rFonts w:ascii="Arial" w:hAnsi="Arial" w:cs="Arial"/>
      <w:sz w:val="22"/>
      <w:szCs w:val="22"/>
      <w:lang w:eastAsia="de-DE"/>
    </w:rPr>
  </w:style>
  <w:style w:type="character" w:styleId="Hyperlink">
    <w:name w:val="Hyperlink"/>
    <w:rsid w:val="00DB30F6"/>
    <w:rPr>
      <w:color w:val="0000FF"/>
      <w:u w:val="single"/>
    </w:rPr>
  </w:style>
  <w:style w:type="paragraph" w:styleId="Listenabsatz">
    <w:name w:val="List Paragraph"/>
    <w:basedOn w:val="Standard"/>
    <w:uiPriority w:val="34"/>
    <w:qFormat/>
    <w:rsid w:val="00DB30F6"/>
    <w:pPr>
      <w:spacing w:after="200" w:line="276" w:lineRule="auto"/>
      <w:ind w:left="720"/>
      <w:contextualSpacing/>
    </w:pPr>
    <w:rPr>
      <w:rFonts w:ascii="Calibri" w:eastAsia="Calibri" w:hAnsi="Calibri"/>
      <w:kern w:val="0"/>
      <w:szCs w:val="22"/>
    </w:rPr>
  </w:style>
  <w:style w:type="paragraph" w:customStyle="1" w:styleId="FormatvorlageNach0pt">
    <w:name w:val="Formatvorlage Nach:  0 pt"/>
    <w:basedOn w:val="Standard"/>
    <w:rsid w:val="00DB30F6"/>
    <w:rPr>
      <w:kern w:val="0"/>
      <w:szCs w:val="20"/>
      <w:lang w:eastAsia="de-DE"/>
    </w:rPr>
  </w:style>
  <w:style w:type="table" w:styleId="Tabellenraster">
    <w:name w:val="Table Grid"/>
    <w:basedOn w:val="NormaleTabelle"/>
    <w:uiPriority w:val="59"/>
    <w:rsid w:val="00DB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3DB"/>
    <w:rPr>
      <w:rFonts w:ascii="Arial" w:hAnsi="Arial"/>
      <w:kern w:val="10"/>
      <w:sz w:val="22"/>
      <w:szCs w:val="24"/>
      <w:lang w:eastAsia="en-US"/>
    </w:rPr>
  </w:style>
  <w:style w:type="paragraph" w:styleId="berschrift1">
    <w:name w:val="heading 1"/>
    <w:basedOn w:val="Standard"/>
    <w:next w:val="Standard"/>
    <w:link w:val="berschrift1Zchn"/>
    <w:qFormat/>
    <w:rsid w:val="00BE5667"/>
    <w:pPr>
      <w:keepNext/>
      <w:keepLines/>
      <w:numPr>
        <w:numId w:val="23"/>
      </w:numPr>
      <w:spacing w:after="220"/>
      <w:outlineLvl w:val="0"/>
    </w:pPr>
    <w:rPr>
      <w:rFonts w:cs="Arial"/>
      <w:b/>
      <w:bCs/>
      <w:szCs w:val="32"/>
    </w:rPr>
  </w:style>
  <w:style w:type="paragraph" w:styleId="berschrift2">
    <w:name w:val="heading 2"/>
    <w:basedOn w:val="Standard"/>
    <w:next w:val="Standard"/>
    <w:link w:val="berschrift2Zchn"/>
    <w:qFormat/>
    <w:rsid w:val="00072C87"/>
    <w:pPr>
      <w:keepNext/>
      <w:keepLines/>
      <w:numPr>
        <w:ilvl w:val="1"/>
        <w:numId w:val="23"/>
      </w:numPr>
      <w:outlineLvl w:val="1"/>
    </w:pPr>
    <w:rPr>
      <w:rFonts w:cs="Arial"/>
      <w:b/>
      <w:bCs/>
      <w:iCs/>
      <w:szCs w:val="28"/>
    </w:rPr>
  </w:style>
  <w:style w:type="paragraph" w:styleId="berschrift3">
    <w:name w:val="heading 3"/>
    <w:basedOn w:val="Standard"/>
    <w:next w:val="Standard"/>
    <w:link w:val="berschrift3Zchn"/>
    <w:qFormat/>
    <w:rsid w:val="00072C87"/>
    <w:pPr>
      <w:keepNext/>
      <w:keepLines/>
      <w:numPr>
        <w:ilvl w:val="2"/>
        <w:numId w:val="23"/>
      </w:numPr>
      <w:outlineLvl w:val="2"/>
    </w:pPr>
    <w:rPr>
      <w:rFonts w:cs="Arial"/>
      <w:b/>
      <w:bCs/>
      <w:szCs w:val="26"/>
    </w:rPr>
  </w:style>
  <w:style w:type="paragraph" w:styleId="berschrift4">
    <w:name w:val="heading 4"/>
    <w:basedOn w:val="Standard"/>
    <w:next w:val="Standard"/>
    <w:link w:val="berschrift4Zchn"/>
    <w:qFormat/>
    <w:rsid w:val="00072C87"/>
    <w:pPr>
      <w:keepNext/>
      <w:keepLines/>
      <w:numPr>
        <w:ilvl w:val="3"/>
        <w:numId w:val="23"/>
      </w:numPr>
      <w:outlineLvl w:val="3"/>
    </w:pPr>
    <w:rPr>
      <w:b/>
      <w:bCs/>
      <w:szCs w:val="28"/>
    </w:rPr>
  </w:style>
  <w:style w:type="paragraph" w:styleId="berschrift5">
    <w:name w:val="heading 5"/>
    <w:basedOn w:val="Standard"/>
    <w:next w:val="Standard"/>
    <w:link w:val="berschrift5Zchn"/>
    <w:qFormat/>
    <w:rsid w:val="00985C95"/>
    <w:pPr>
      <w:numPr>
        <w:ilvl w:val="4"/>
        <w:numId w:val="23"/>
      </w:numPr>
      <w:spacing w:before="240" w:after="60"/>
      <w:outlineLvl w:val="4"/>
    </w:pPr>
    <w:rPr>
      <w:b/>
      <w:bCs/>
      <w:iCs/>
      <w:szCs w:val="26"/>
    </w:rPr>
  </w:style>
  <w:style w:type="paragraph" w:styleId="berschrift6">
    <w:name w:val="heading 6"/>
    <w:basedOn w:val="Standard"/>
    <w:next w:val="Standard"/>
    <w:link w:val="berschrift6Zchn"/>
    <w:qFormat/>
    <w:rsid w:val="00985C95"/>
    <w:pPr>
      <w:numPr>
        <w:ilvl w:val="5"/>
        <w:numId w:val="23"/>
      </w:numPr>
      <w:spacing w:before="240" w:after="60"/>
      <w:outlineLvl w:val="5"/>
    </w:pPr>
    <w:rPr>
      <w:b/>
      <w:bCs/>
      <w:szCs w:val="22"/>
    </w:rPr>
  </w:style>
  <w:style w:type="paragraph" w:styleId="berschrift7">
    <w:name w:val="heading 7"/>
    <w:basedOn w:val="Standard"/>
    <w:next w:val="Standard"/>
    <w:link w:val="berschrift7Zchn"/>
    <w:qFormat/>
    <w:rsid w:val="00985C95"/>
    <w:pPr>
      <w:numPr>
        <w:ilvl w:val="6"/>
        <w:numId w:val="23"/>
      </w:numPr>
      <w:spacing w:before="240" w:after="60"/>
      <w:outlineLvl w:val="6"/>
    </w:pPr>
    <w:rPr>
      <w:b/>
    </w:rPr>
  </w:style>
  <w:style w:type="paragraph" w:styleId="berschrift8">
    <w:name w:val="heading 8"/>
    <w:basedOn w:val="Standard"/>
    <w:next w:val="Standard"/>
    <w:link w:val="berschrift8Zchn"/>
    <w:qFormat/>
    <w:rsid w:val="00985C95"/>
    <w:pPr>
      <w:numPr>
        <w:ilvl w:val="7"/>
        <w:numId w:val="23"/>
      </w:numPr>
      <w:spacing w:before="240" w:after="60"/>
      <w:outlineLvl w:val="7"/>
    </w:pPr>
    <w:rPr>
      <w:b/>
      <w:iCs/>
    </w:rPr>
  </w:style>
  <w:style w:type="paragraph" w:styleId="berschrift9">
    <w:name w:val="heading 9"/>
    <w:basedOn w:val="Standard"/>
    <w:next w:val="Standard"/>
    <w:link w:val="berschrift9Zchn"/>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6B4406"/>
    <w:rPr>
      <w:rFonts w:ascii="Arial Black" w:hAnsi="Arial Black"/>
    </w:rPr>
  </w:style>
  <w:style w:type="paragraph" w:customStyle="1" w:styleId="Absender">
    <w:name w:val="Absender"/>
    <w:basedOn w:val="Standard"/>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styleId="Titel">
    <w:name w:val="Title"/>
    <w:basedOn w:val="Standard"/>
    <w:next w:val="Standard"/>
    <w:link w:val="TitelZchn"/>
    <w:qFormat/>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BB5347"/>
    <w:pPr>
      <w:keepNext/>
      <w:keepLines/>
      <w:tabs>
        <w:tab w:val="left" w:pos="5103"/>
      </w:tabs>
      <w:spacing w:line="220" w:lineRule="atLeast"/>
    </w:pPr>
    <w:rPr>
      <w:position w:val="10"/>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FE274A"/>
    <w:rPr>
      <w:rFonts w:ascii="Arial Black" w:hAnsi="Arial Black"/>
      <w:caps/>
    </w:rPr>
  </w:style>
  <w:style w:type="character" w:customStyle="1" w:styleId="Inhalts-TypZchn">
    <w:name w:val="Inhalts-Typ Zchn"/>
    <w:link w:val="Inhalts-Typ"/>
    <w:rsid w:val="00FE274A"/>
    <w:rPr>
      <w:rFonts w:ascii="Arial Black" w:hAnsi="Arial Black"/>
      <w:caps/>
      <w:kern w:val="10"/>
      <w:sz w:val="22"/>
      <w:szCs w:val="24"/>
      <w:lang w:val="de-CH" w:eastAsia="en-US" w:bidi="ar-SA"/>
    </w:rPr>
  </w:style>
  <w:style w:type="paragraph" w:styleId="Untertitel">
    <w:name w:val="Subtitle"/>
    <w:basedOn w:val="Standard"/>
    <w:next w:val="Standard"/>
    <w:qFormat/>
    <w:rsid w:val="00744253"/>
    <w:pPr>
      <w:keepNext/>
      <w:keepLines/>
      <w:outlineLvl w:val="1"/>
    </w:pPr>
    <w:rPr>
      <w:rFonts w:cs="Arial"/>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character" w:customStyle="1" w:styleId="berschrift1Zchn">
    <w:name w:val="Überschrift 1 Zchn"/>
    <w:link w:val="berschrift1"/>
    <w:rsid w:val="00DB30F6"/>
    <w:rPr>
      <w:rFonts w:ascii="Arial" w:hAnsi="Arial" w:cs="Arial"/>
      <w:b/>
      <w:bCs/>
      <w:kern w:val="10"/>
      <w:sz w:val="22"/>
      <w:szCs w:val="32"/>
      <w:lang w:eastAsia="en-US"/>
    </w:rPr>
  </w:style>
  <w:style w:type="character" w:customStyle="1" w:styleId="berschrift2Zchn">
    <w:name w:val="Überschrift 2 Zchn"/>
    <w:link w:val="berschrift2"/>
    <w:rsid w:val="00DB30F6"/>
    <w:rPr>
      <w:rFonts w:ascii="Arial" w:hAnsi="Arial" w:cs="Arial"/>
      <w:b/>
      <w:bCs/>
      <w:iCs/>
      <w:kern w:val="10"/>
      <w:sz w:val="22"/>
      <w:szCs w:val="28"/>
      <w:lang w:eastAsia="en-US"/>
    </w:rPr>
  </w:style>
  <w:style w:type="character" w:customStyle="1" w:styleId="berschrift3Zchn">
    <w:name w:val="Überschrift 3 Zchn"/>
    <w:link w:val="berschrift3"/>
    <w:rsid w:val="00DB30F6"/>
    <w:rPr>
      <w:rFonts w:ascii="Arial" w:hAnsi="Arial" w:cs="Arial"/>
      <w:b/>
      <w:bCs/>
      <w:kern w:val="10"/>
      <w:sz w:val="22"/>
      <w:szCs w:val="26"/>
      <w:lang w:eastAsia="en-US"/>
    </w:rPr>
  </w:style>
  <w:style w:type="character" w:customStyle="1" w:styleId="berschrift4Zchn">
    <w:name w:val="Überschrift 4 Zchn"/>
    <w:link w:val="berschrift4"/>
    <w:rsid w:val="00DB30F6"/>
    <w:rPr>
      <w:rFonts w:ascii="Arial" w:hAnsi="Arial"/>
      <w:b/>
      <w:bCs/>
      <w:kern w:val="10"/>
      <w:sz w:val="22"/>
      <w:szCs w:val="28"/>
      <w:lang w:eastAsia="en-US"/>
    </w:rPr>
  </w:style>
  <w:style w:type="character" w:customStyle="1" w:styleId="berschrift5Zchn">
    <w:name w:val="Überschrift 5 Zchn"/>
    <w:link w:val="berschrift5"/>
    <w:rsid w:val="00DB30F6"/>
    <w:rPr>
      <w:rFonts w:ascii="Arial" w:hAnsi="Arial"/>
      <w:b/>
      <w:bCs/>
      <w:iCs/>
      <w:kern w:val="10"/>
      <w:sz w:val="22"/>
      <w:szCs w:val="26"/>
      <w:lang w:eastAsia="en-US"/>
    </w:rPr>
  </w:style>
  <w:style w:type="character" w:customStyle="1" w:styleId="berschrift6Zchn">
    <w:name w:val="Überschrift 6 Zchn"/>
    <w:link w:val="berschrift6"/>
    <w:rsid w:val="00DB30F6"/>
    <w:rPr>
      <w:rFonts w:ascii="Arial" w:hAnsi="Arial"/>
      <w:b/>
      <w:bCs/>
      <w:kern w:val="10"/>
      <w:sz w:val="22"/>
      <w:szCs w:val="22"/>
      <w:lang w:eastAsia="en-US"/>
    </w:rPr>
  </w:style>
  <w:style w:type="character" w:customStyle="1" w:styleId="berschrift7Zchn">
    <w:name w:val="Überschrift 7 Zchn"/>
    <w:link w:val="berschrift7"/>
    <w:rsid w:val="00DB30F6"/>
    <w:rPr>
      <w:rFonts w:ascii="Arial" w:hAnsi="Arial"/>
      <w:b/>
      <w:kern w:val="10"/>
      <w:sz w:val="22"/>
      <w:szCs w:val="24"/>
      <w:lang w:eastAsia="en-US"/>
    </w:rPr>
  </w:style>
  <w:style w:type="character" w:customStyle="1" w:styleId="berschrift8Zchn">
    <w:name w:val="Überschrift 8 Zchn"/>
    <w:link w:val="berschrift8"/>
    <w:rsid w:val="00DB30F6"/>
    <w:rPr>
      <w:rFonts w:ascii="Arial" w:hAnsi="Arial"/>
      <w:b/>
      <w:iCs/>
      <w:kern w:val="10"/>
      <w:sz w:val="22"/>
      <w:szCs w:val="24"/>
      <w:lang w:eastAsia="en-US"/>
    </w:rPr>
  </w:style>
  <w:style w:type="character" w:customStyle="1" w:styleId="berschrift9Zchn">
    <w:name w:val="Überschrift 9 Zchn"/>
    <w:link w:val="berschrift9"/>
    <w:rsid w:val="00DB30F6"/>
    <w:rPr>
      <w:rFonts w:ascii="Arial" w:hAnsi="Arial" w:cs="Arial"/>
      <w:b/>
      <w:kern w:val="10"/>
      <w:sz w:val="22"/>
      <w:szCs w:val="22"/>
      <w:lang w:eastAsia="en-US"/>
    </w:rPr>
  </w:style>
  <w:style w:type="paragraph" w:customStyle="1" w:styleId="Untertitel1">
    <w:name w:val="Untertitel 1"/>
    <w:basedOn w:val="Standard"/>
    <w:next w:val="Untertitel2"/>
    <w:rsid w:val="00DB30F6"/>
    <w:pPr>
      <w:keepNext/>
      <w:spacing w:before="240" w:after="60"/>
      <w:jc w:val="center"/>
    </w:pPr>
    <w:rPr>
      <w:b/>
      <w:kern w:val="0"/>
      <w:sz w:val="36"/>
      <w:szCs w:val="36"/>
      <w:lang w:eastAsia="de-CH"/>
    </w:rPr>
  </w:style>
  <w:style w:type="paragraph" w:customStyle="1" w:styleId="Untertitel2">
    <w:name w:val="Untertitel 2"/>
    <w:basedOn w:val="Standard"/>
    <w:rsid w:val="00DB30F6"/>
    <w:pPr>
      <w:keepNext/>
      <w:spacing w:before="240" w:after="60"/>
      <w:jc w:val="center"/>
    </w:pPr>
    <w:rPr>
      <w:kern w:val="0"/>
      <w:sz w:val="36"/>
      <w:szCs w:val="20"/>
      <w:lang w:eastAsia="de-CH"/>
    </w:rPr>
  </w:style>
  <w:style w:type="paragraph" w:styleId="Sprechblasentext">
    <w:name w:val="Balloon Text"/>
    <w:basedOn w:val="Standard"/>
    <w:link w:val="SprechblasentextZchn"/>
    <w:rsid w:val="00DB30F6"/>
    <w:rPr>
      <w:rFonts w:ascii="Tahoma" w:hAnsi="Tahoma" w:cs="Tahoma"/>
      <w:kern w:val="0"/>
      <w:sz w:val="16"/>
      <w:szCs w:val="16"/>
      <w:lang w:eastAsia="de-CH"/>
    </w:rPr>
  </w:style>
  <w:style w:type="character" w:customStyle="1" w:styleId="SprechblasentextZchn">
    <w:name w:val="Sprechblasentext Zchn"/>
    <w:basedOn w:val="Absatz-Standardschriftart"/>
    <w:link w:val="Sprechblasentext"/>
    <w:rsid w:val="00DB30F6"/>
    <w:rPr>
      <w:rFonts w:ascii="Tahoma" w:hAnsi="Tahoma" w:cs="Tahoma"/>
      <w:sz w:val="16"/>
      <w:szCs w:val="16"/>
      <w:lang w:val="de-CH"/>
    </w:rPr>
  </w:style>
  <w:style w:type="character" w:customStyle="1" w:styleId="TitelZchn">
    <w:name w:val="Titel Zchn"/>
    <w:link w:val="Titel"/>
    <w:rsid w:val="00DB30F6"/>
    <w:rPr>
      <w:rFonts w:ascii="Arial" w:hAnsi="Arial" w:cs="Arial"/>
      <w:b/>
      <w:bCs/>
      <w:kern w:val="28"/>
      <w:sz w:val="22"/>
      <w:szCs w:val="32"/>
      <w:lang w:eastAsia="en-US"/>
    </w:rPr>
  </w:style>
  <w:style w:type="paragraph" w:styleId="Verzeichnis1">
    <w:name w:val="toc 1"/>
    <w:basedOn w:val="Standard"/>
    <w:next w:val="Standard"/>
    <w:rsid w:val="00DB30F6"/>
    <w:pPr>
      <w:tabs>
        <w:tab w:val="left" w:pos="1134"/>
        <w:tab w:val="right" w:leader="dot" w:pos="9345"/>
      </w:tabs>
      <w:spacing w:before="240"/>
    </w:pPr>
    <w:rPr>
      <w:b/>
      <w:caps/>
      <w:kern w:val="0"/>
      <w:sz w:val="24"/>
      <w:lang w:eastAsia="de-CH"/>
    </w:rPr>
  </w:style>
  <w:style w:type="paragraph" w:styleId="Verzeichnis2">
    <w:name w:val="toc 2"/>
    <w:basedOn w:val="Standard"/>
    <w:next w:val="Standard"/>
    <w:rsid w:val="00DB30F6"/>
    <w:pPr>
      <w:tabs>
        <w:tab w:val="left" w:pos="1134"/>
        <w:tab w:val="right" w:leader="dot" w:pos="9345"/>
      </w:tabs>
      <w:outlineLvl w:val="1"/>
    </w:pPr>
    <w:rPr>
      <w:smallCaps/>
      <w:noProof/>
      <w:kern w:val="0"/>
      <w:szCs w:val="22"/>
      <w:lang w:eastAsia="de-CH"/>
    </w:rPr>
  </w:style>
  <w:style w:type="paragraph" w:styleId="Verzeichnis3">
    <w:name w:val="toc 3"/>
    <w:basedOn w:val="Standard"/>
    <w:next w:val="Standard"/>
    <w:rsid w:val="00DB30F6"/>
    <w:pPr>
      <w:tabs>
        <w:tab w:val="left" w:pos="1134"/>
        <w:tab w:val="right" w:leader="dot" w:pos="9345"/>
      </w:tabs>
      <w:outlineLvl w:val="2"/>
    </w:pPr>
    <w:rPr>
      <w:smallCaps/>
      <w:kern w:val="0"/>
      <w:szCs w:val="22"/>
      <w:lang w:eastAsia="de-CH"/>
    </w:rPr>
  </w:style>
  <w:style w:type="paragraph" w:styleId="Verzeichnis4">
    <w:name w:val="toc 4"/>
    <w:basedOn w:val="Standard"/>
    <w:next w:val="Standard"/>
    <w:rsid w:val="00DB30F6"/>
    <w:pPr>
      <w:tabs>
        <w:tab w:val="left" w:pos="1134"/>
        <w:tab w:val="right" w:leader="dot" w:pos="9345"/>
      </w:tabs>
      <w:outlineLvl w:val="3"/>
    </w:pPr>
    <w:rPr>
      <w:smallCaps/>
      <w:kern w:val="0"/>
      <w:szCs w:val="22"/>
      <w:lang w:eastAsia="de-CH"/>
    </w:rPr>
  </w:style>
  <w:style w:type="paragraph" w:styleId="Verzeichnis5">
    <w:name w:val="toc 5"/>
    <w:basedOn w:val="Standard"/>
    <w:next w:val="Standard"/>
    <w:rsid w:val="00DB30F6"/>
    <w:pPr>
      <w:tabs>
        <w:tab w:val="left" w:pos="1134"/>
        <w:tab w:val="right" w:leader="dot" w:pos="9345"/>
      </w:tabs>
      <w:outlineLvl w:val="4"/>
    </w:pPr>
    <w:rPr>
      <w:smallCaps/>
      <w:kern w:val="0"/>
      <w:szCs w:val="22"/>
      <w:lang w:eastAsia="de-CH"/>
    </w:rPr>
  </w:style>
  <w:style w:type="paragraph" w:customStyle="1" w:styleId="Default">
    <w:name w:val="Default"/>
    <w:rsid w:val="00DB30F6"/>
    <w:pPr>
      <w:autoSpaceDE w:val="0"/>
      <w:autoSpaceDN w:val="0"/>
      <w:adjustRightInd w:val="0"/>
    </w:pPr>
    <w:rPr>
      <w:rFonts w:ascii="Arial" w:hAnsi="Arial" w:cs="Arial"/>
      <w:color w:val="000000"/>
      <w:sz w:val="24"/>
      <w:szCs w:val="24"/>
    </w:rPr>
  </w:style>
  <w:style w:type="paragraph" w:customStyle="1" w:styleId="AnhangAufzhlung">
    <w:name w:val="Anhang Aufzählung"/>
    <w:basedOn w:val="Standard"/>
    <w:rsid w:val="00DB30F6"/>
    <w:pPr>
      <w:numPr>
        <w:numId w:val="33"/>
      </w:numPr>
    </w:pPr>
    <w:rPr>
      <w:kern w:val="0"/>
      <w:szCs w:val="20"/>
      <w:lang w:eastAsia="de-CH"/>
    </w:rPr>
  </w:style>
  <w:style w:type="paragraph" w:styleId="Funotentext">
    <w:name w:val="footnote text"/>
    <w:basedOn w:val="Standard"/>
    <w:link w:val="FunotentextZchn"/>
    <w:uiPriority w:val="99"/>
    <w:rsid w:val="00DB30F6"/>
    <w:rPr>
      <w:kern w:val="0"/>
      <w:sz w:val="20"/>
      <w:szCs w:val="20"/>
      <w:lang w:eastAsia="de-CH"/>
    </w:rPr>
  </w:style>
  <w:style w:type="character" w:customStyle="1" w:styleId="FunotentextZchn">
    <w:name w:val="Fußnotentext Zchn"/>
    <w:basedOn w:val="Absatz-Standardschriftart"/>
    <w:link w:val="Funotentext"/>
    <w:uiPriority w:val="99"/>
    <w:rsid w:val="00DB30F6"/>
    <w:rPr>
      <w:rFonts w:ascii="Arial" w:hAnsi="Arial"/>
      <w:lang w:val="de-CH"/>
    </w:rPr>
  </w:style>
  <w:style w:type="character" w:styleId="Funotenzeichen">
    <w:name w:val="footnote reference"/>
    <w:uiPriority w:val="99"/>
    <w:rsid w:val="00DB30F6"/>
    <w:rPr>
      <w:vertAlign w:val="superscript"/>
    </w:rPr>
  </w:style>
  <w:style w:type="character" w:customStyle="1" w:styleId="sachberschrift">
    <w:name w:val="sachberschrift"/>
    <w:rsid w:val="00DB30F6"/>
    <w:rPr>
      <w:rFonts w:ascii="Arial" w:hAnsi="Arial" w:cs="Arial" w:hint="default"/>
      <w:b/>
      <w:bCs/>
      <w:i/>
      <w:iCs/>
    </w:rPr>
  </w:style>
  <w:style w:type="paragraph" w:customStyle="1" w:styleId="grundschriftohne">
    <w:name w:val="grundschriftohne"/>
    <w:basedOn w:val="Standard"/>
    <w:rsid w:val="00DB30F6"/>
    <w:pPr>
      <w:spacing w:line="233" w:lineRule="atLeast"/>
    </w:pPr>
    <w:rPr>
      <w:rFonts w:cs="Arial"/>
      <w:kern w:val="0"/>
      <w:sz w:val="18"/>
      <w:szCs w:val="18"/>
      <w:lang w:eastAsia="de-CH"/>
    </w:rPr>
  </w:style>
  <w:style w:type="character" w:customStyle="1" w:styleId="absatznummer">
    <w:name w:val="absatznummer"/>
    <w:rsid w:val="00DB30F6"/>
    <w:rPr>
      <w:spacing w:val="0"/>
      <w:sz w:val="14"/>
      <w:szCs w:val="14"/>
      <w:vertAlign w:val="baseline"/>
    </w:rPr>
  </w:style>
  <w:style w:type="paragraph" w:customStyle="1" w:styleId="liste1">
    <w:name w:val="liste1"/>
    <w:basedOn w:val="Standard"/>
    <w:rsid w:val="00DB30F6"/>
    <w:pPr>
      <w:spacing w:line="233" w:lineRule="atLeast"/>
      <w:ind w:left="284" w:hanging="284"/>
    </w:pPr>
    <w:rPr>
      <w:rFonts w:cs="Arial"/>
      <w:kern w:val="0"/>
      <w:sz w:val="18"/>
      <w:szCs w:val="18"/>
      <w:lang w:eastAsia="de-CH"/>
    </w:rPr>
  </w:style>
  <w:style w:type="paragraph" w:customStyle="1" w:styleId="liste1mit">
    <w:name w:val="liste1mit"/>
    <w:basedOn w:val="Standard"/>
    <w:rsid w:val="00DB30F6"/>
    <w:pPr>
      <w:spacing w:after="90" w:line="233" w:lineRule="atLeast"/>
      <w:ind w:left="284" w:hanging="284"/>
    </w:pPr>
    <w:rPr>
      <w:rFonts w:cs="Arial"/>
      <w:kern w:val="0"/>
      <w:sz w:val="18"/>
      <w:szCs w:val="18"/>
      <w:lang w:eastAsia="de-CH"/>
    </w:rPr>
  </w:style>
  <w:style w:type="paragraph" w:customStyle="1" w:styleId="StandardArial">
    <w:name w:val="Standard Arial"/>
    <w:basedOn w:val="Standard"/>
    <w:rsid w:val="00DB30F6"/>
    <w:rPr>
      <w:kern w:val="0"/>
      <w:szCs w:val="20"/>
      <w:lang w:eastAsia="de-DE"/>
    </w:rPr>
  </w:style>
  <w:style w:type="paragraph" w:customStyle="1" w:styleId="a">
    <w:name w:val="a"/>
    <w:rsid w:val="00DB30F6"/>
  </w:style>
  <w:style w:type="paragraph" w:customStyle="1" w:styleId="33">
    <w:name w:val="33"/>
    <w:autoRedefine/>
    <w:rsid w:val="00DB30F6"/>
    <w:pPr>
      <w:tabs>
        <w:tab w:val="left" w:pos="0"/>
        <w:tab w:val="left" w:pos="851"/>
      </w:tabs>
      <w:ind w:firstLine="3"/>
    </w:pPr>
    <w:rPr>
      <w:rFonts w:ascii="Arial" w:hAnsi="Arial" w:cs="Arial"/>
      <w:sz w:val="22"/>
      <w:szCs w:val="22"/>
      <w:lang w:eastAsia="de-DE"/>
    </w:rPr>
  </w:style>
  <w:style w:type="character" w:styleId="Hyperlink">
    <w:name w:val="Hyperlink"/>
    <w:rsid w:val="00DB30F6"/>
    <w:rPr>
      <w:color w:val="0000FF"/>
      <w:u w:val="single"/>
    </w:rPr>
  </w:style>
  <w:style w:type="paragraph" w:styleId="Listenabsatz">
    <w:name w:val="List Paragraph"/>
    <w:basedOn w:val="Standard"/>
    <w:uiPriority w:val="34"/>
    <w:qFormat/>
    <w:rsid w:val="00DB30F6"/>
    <w:pPr>
      <w:spacing w:after="200" w:line="276" w:lineRule="auto"/>
      <w:ind w:left="720"/>
      <w:contextualSpacing/>
    </w:pPr>
    <w:rPr>
      <w:rFonts w:ascii="Calibri" w:eastAsia="Calibri" w:hAnsi="Calibri"/>
      <w:kern w:val="0"/>
      <w:szCs w:val="22"/>
    </w:rPr>
  </w:style>
  <w:style w:type="paragraph" w:customStyle="1" w:styleId="FormatvorlageNach0pt">
    <w:name w:val="Formatvorlage Nach:  0 pt"/>
    <w:basedOn w:val="Standard"/>
    <w:rsid w:val="00DB30F6"/>
    <w:rPr>
      <w:kern w:val="0"/>
      <w:szCs w:val="20"/>
      <w:lang w:eastAsia="de-DE"/>
    </w:rPr>
  </w:style>
  <w:style w:type="table" w:styleId="Tabellenraster">
    <w:name w:val="Table Grid"/>
    <w:basedOn w:val="NormaleTabelle"/>
    <w:uiPriority w:val="59"/>
    <w:rsid w:val="00DB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</officeatwork>
</file>

<file path=customXml/itemProps1.xml><?xml version="1.0" encoding="utf-8"?>
<ds:datastoreItem xmlns:ds="http://schemas.openxmlformats.org/officeDocument/2006/customXml" ds:itemID="{4B87046F-511E-43EA-8D88-DF43F889EE03}">
  <ds:schemaRefs>
    <ds:schemaRef ds:uri="http://schemas.officeatwork.com/Formulas"/>
  </ds:schemaRefs>
</ds:datastoreItem>
</file>

<file path=customXml/itemProps2.xml><?xml version="1.0" encoding="utf-8"?>
<ds:datastoreItem xmlns:ds="http://schemas.openxmlformats.org/officeDocument/2006/customXml" ds:itemID="{86CCAA71-1480-4EF9-B1EC-361FA2C17ED6}">
  <ds:schemaRefs>
    <ds:schemaRef ds:uri="http://schemas.officeatwork.com/Document"/>
  </ds:schemaRefs>
</ds:datastoreItem>
</file>

<file path=customXml/itemProps3.xml><?xml version="1.0" encoding="utf-8"?>
<ds:datastoreItem xmlns:ds="http://schemas.openxmlformats.org/officeDocument/2006/customXml" ds:itemID="{E9910B1D-7E0A-4266-AE93-2302E19E31B6}">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4416</Words>
  <Characters>29412</Characters>
  <Application>Microsoft Office Word</Application>
  <DocSecurity>4</DocSecurity>
  <Lines>891</Lines>
  <Paragraphs>388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Organisation</vt:lpstr>
    </vt:vector>
  </TitlesOfParts>
  <Company>Kanton Luzern</Company>
  <LinksUpToDate>false</LinksUpToDate>
  <CharactersWithSpaces>33440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Wyss</dc:creator>
  <cp:lastModifiedBy>Celine Rutschmann</cp:lastModifiedBy>
  <cp:revision>2</cp:revision>
  <dcterms:created xsi:type="dcterms:W3CDTF">2017-03-28T11:48:00Z</dcterms:created>
  <dcterms:modified xsi:type="dcterms:W3CDTF">2017-03-28T11:48:00Z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Author.Name">
    <vt:lpwstr/>
  </property>
  <property fmtid="{D5CDD505-2E9C-101B-9397-08002B2CF9AE}" pid="4" name="Contactperson.Direct Fax">
    <vt:lpwstr/>
  </property>
  <property fmtid="{D5CDD505-2E9C-101B-9397-08002B2CF9AE}" pid="5" name="Contactperson.Direct Phone">
    <vt:lpwstr/>
  </property>
  <property fmtid="{D5CDD505-2E9C-101B-9397-08002B2CF9AE}" pid="6" name="Contactperson.Name">
    <vt:lpwstr/>
  </property>
  <property fmtid="{D5CDD505-2E9C-101B-9397-08002B2CF9AE}" pid="7" name="Doc.of">
    <vt:lpwstr>von</vt:lpwstr>
  </property>
  <property fmtid="{D5CDD505-2E9C-101B-9397-08002B2CF9AE}" pid="8" name="Doc.Page">
    <vt:lpwstr>Seite</vt:lpwstr>
  </property>
  <property fmtid="{D5CDD505-2E9C-101B-9397-08002B2CF9AE}" pid="9" name="Doc.Subject">
    <vt:lpwstr>[Betreff]</vt:lpwstr>
  </property>
  <property fmtid="{D5CDD505-2E9C-101B-9397-08002B2CF9AE}" pid="10" name="Doc.Text">
    <vt:lpwstr>[Text]</vt:lpwstr>
  </property>
  <property fmtid="{D5CDD505-2E9C-101B-9397-08002B2CF9AE}" pid="11" name="Organisation.Departement">
    <vt:lpwstr/>
  </property>
  <property fmtid="{D5CDD505-2E9C-101B-9397-08002B2CF9AE}" pid="12" name="Outputprofile.External">
    <vt:lpwstr/>
  </property>
  <property fmtid="{D5CDD505-2E9C-101B-9397-08002B2CF9AE}" pid="13" name="Outputprofile.ExternalSignature">
    <vt:lpwstr/>
  </property>
  <property fmtid="{D5CDD505-2E9C-101B-9397-08002B2CF9AE}" pid="14" name="Outputprofile.Internal">
    <vt:lpwstr/>
  </property>
  <property fmtid="{D5CDD505-2E9C-101B-9397-08002B2CF9AE}" pid="15" name="OutputStatus">
    <vt:lpwstr>OutputStatus</vt:lpwstr>
  </property>
  <property fmtid="{D5CDD505-2E9C-101B-9397-08002B2CF9AE}" pid="16" name="Toolbar.Email">
    <vt:lpwstr>Toolbar.Email</vt:lpwstr>
  </property>
  <property fmtid="{D5CDD505-2E9C-101B-9397-08002B2CF9AE}" pid="17" name="Viacar.PIN">
    <vt:lpwstr> </vt:lpwstr>
  </property>
</Properties>
</file>